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0</w:t>
      </w:r>
      <w:r w:rsidR="00346A1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</w:t>
      </w:r>
      <w:r w:rsidR="00170985">
        <w:rPr>
          <w:b/>
          <w:sz w:val="24"/>
          <w:szCs w:val="24"/>
        </w:rPr>
        <w:t>2</w:t>
      </w:r>
      <w:r w:rsidR="00247EC5">
        <w:rPr>
          <w:b/>
          <w:sz w:val="24"/>
          <w:szCs w:val="24"/>
        </w:rPr>
        <w:t>1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proofErr w:type="gramStart"/>
      <w:r>
        <w:t>о</w:t>
      </w:r>
      <w:proofErr w:type="gramEnd"/>
      <w:r>
        <w:t xml:space="preserve">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proofErr w:type="gramStart"/>
      <w:r>
        <w:rPr>
          <w:b/>
        </w:rPr>
        <w:t xml:space="preserve">адрес, </w:t>
      </w:r>
      <w:r w:rsidR="00B96412">
        <w:rPr>
          <w:b/>
        </w:rPr>
        <w:t xml:space="preserve">  </w:t>
      </w:r>
      <w:proofErr w:type="gramEnd"/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170985">
        <w:rPr>
          <w:color w:val="000000" w:themeColor="text1"/>
        </w:rPr>
        <w:t>5</w:t>
      </w:r>
      <w:r>
        <w:t xml:space="preserve">, тел. (8772) </w:t>
      </w:r>
      <w:r w:rsidR="00B544A1">
        <w:t>52-27-68,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6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  <w:sectPr w:rsidR="00F41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843"/>
        <w:gridCol w:w="2187"/>
        <w:gridCol w:w="2207"/>
        <w:gridCol w:w="2410"/>
        <w:gridCol w:w="2013"/>
      </w:tblGrid>
      <w:tr w:rsidR="00EA643E" w:rsidRPr="00F417B7" w:rsidTr="005C1092">
        <w:trPr>
          <w:trHeight w:val="168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E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5C149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5C149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2F3DB0" w:rsidP="00E17D6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</w:t>
            </w:r>
            <w:r w:rsidR="0001567E" w:rsidRPr="00567E61">
              <w:rPr>
                <w:color w:val="000000" w:themeColor="text1"/>
                <w:sz w:val="24"/>
                <w:szCs w:val="24"/>
              </w:rPr>
              <w:t>1</w:t>
            </w:r>
            <w:r w:rsidR="00E17D6A" w:rsidRPr="00567E61">
              <w:rPr>
                <w:color w:val="000000" w:themeColor="text1"/>
                <w:sz w:val="24"/>
                <w:szCs w:val="24"/>
              </w:rPr>
              <w:t>1</w:t>
            </w:r>
            <w:r w:rsidR="0001567E" w:rsidRPr="00567E61">
              <w:rPr>
                <w:color w:val="000000" w:themeColor="text1"/>
                <w:sz w:val="24"/>
                <w:szCs w:val="24"/>
              </w:rPr>
              <w:t xml:space="preserve">.2021 по </w:t>
            </w:r>
            <w:r w:rsidR="00E17D6A" w:rsidRPr="00567E61">
              <w:rPr>
                <w:color w:val="000000" w:themeColor="text1"/>
                <w:sz w:val="24"/>
                <w:szCs w:val="24"/>
              </w:rPr>
              <w:t>02</w:t>
            </w:r>
            <w:r w:rsidR="0001567E" w:rsidRPr="00567E61">
              <w:rPr>
                <w:color w:val="000000" w:themeColor="text1"/>
                <w:sz w:val="24"/>
                <w:szCs w:val="24"/>
              </w:rPr>
              <w:t>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A47AA2" w:rsidRDefault="00A47AA2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AA2">
              <w:rPr>
                <w:rFonts w:ascii="Times New Roman" w:hAnsi="Times New Roman" w:cs="Times New Roman"/>
                <w:color w:val="000000" w:themeColor="text1"/>
              </w:rPr>
              <w:t>49 900</w:t>
            </w:r>
          </w:p>
        </w:tc>
      </w:tr>
      <w:tr w:rsidR="005C149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5C149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8B56D1" w:rsidP="003A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Pr="00567E61">
              <w:rPr>
                <w:color w:val="000000" w:themeColor="text1"/>
                <w:sz w:val="24"/>
                <w:szCs w:val="24"/>
              </w:rPr>
              <w:t>.2021 по 02</w:t>
            </w:r>
            <w:r w:rsidR="0031726F" w:rsidRPr="00567E61">
              <w:rPr>
                <w:color w:val="000000" w:themeColor="text1"/>
                <w:sz w:val="24"/>
                <w:szCs w:val="24"/>
              </w:rPr>
              <w:t>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A47AA2" w:rsidRDefault="00155CCD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AA2">
              <w:rPr>
                <w:rFonts w:ascii="Times New Roman" w:hAnsi="Times New Roman" w:cs="Times New Roman"/>
                <w:color w:val="000000" w:themeColor="text1"/>
              </w:rPr>
              <w:t>49 900</w:t>
            </w:r>
          </w:p>
        </w:tc>
      </w:tr>
      <w:tr w:rsidR="005C1495" w:rsidRPr="00F417B7" w:rsidTr="00EA643E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5C149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67E61" w:rsidRDefault="008B56D1" w:rsidP="003A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Pr="00567E61">
              <w:rPr>
                <w:color w:val="000000" w:themeColor="text1"/>
                <w:sz w:val="24"/>
                <w:szCs w:val="24"/>
              </w:rPr>
              <w:t>.2021 по 02</w:t>
            </w:r>
            <w:r w:rsidR="0031726F" w:rsidRPr="00567E61">
              <w:rPr>
                <w:color w:val="000000" w:themeColor="text1"/>
                <w:sz w:val="24"/>
                <w:szCs w:val="24"/>
              </w:rPr>
              <w:t>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A47AA2" w:rsidRDefault="00155CCD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AA2">
              <w:rPr>
                <w:rFonts w:ascii="Times New Roman" w:hAnsi="Times New Roman" w:cs="Times New Roman"/>
                <w:color w:val="000000" w:themeColor="text1"/>
              </w:rPr>
              <w:t>49 900</w:t>
            </w:r>
          </w:p>
        </w:tc>
      </w:tr>
      <w:tr w:rsidR="00B47B81" w:rsidRPr="00F417B7" w:rsidTr="00EA643E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567E61" w:rsidRDefault="00B47B81" w:rsidP="00B47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567E61" w:rsidRDefault="00B47B81" w:rsidP="00566C8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ст. Ханская, ул. Верещагина (район участковой больницы) (приложение </w:t>
            </w:r>
            <w:r w:rsidR="00566C83" w:rsidRPr="00567E61">
              <w:rPr>
                <w:rFonts w:ascii="Times New Roman" w:hAnsi="Times New Roman" w:cs="Times New Roman"/>
                <w:color w:val="000000" w:themeColor="text1"/>
              </w:rPr>
              <w:t>№2</w:t>
            </w: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567E61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567E61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567E61" w:rsidRDefault="00B47B81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567E61" w:rsidRDefault="00B47B81" w:rsidP="007251B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</w:t>
            </w:r>
            <w:r w:rsidR="00B245FD" w:rsidRPr="00567E61">
              <w:rPr>
                <w:color w:val="000000" w:themeColor="text1"/>
                <w:sz w:val="24"/>
                <w:szCs w:val="24"/>
              </w:rPr>
              <w:t>1</w:t>
            </w:r>
            <w:r w:rsidR="007560BA" w:rsidRPr="00567E61">
              <w:rPr>
                <w:color w:val="000000" w:themeColor="text1"/>
                <w:sz w:val="24"/>
                <w:szCs w:val="24"/>
              </w:rPr>
              <w:t>1</w:t>
            </w:r>
            <w:r w:rsidR="0031726F" w:rsidRPr="00567E61">
              <w:rPr>
                <w:color w:val="000000" w:themeColor="text1"/>
                <w:sz w:val="24"/>
                <w:szCs w:val="24"/>
              </w:rPr>
              <w:t>.2021 по 0</w:t>
            </w:r>
            <w:r w:rsidR="007251BD" w:rsidRPr="00567E61">
              <w:rPr>
                <w:color w:val="000000" w:themeColor="text1"/>
                <w:sz w:val="24"/>
                <w:szCs w:val="24"/>
              </w:rPr>
              <w:t>2</w:t>
            </w:r>
            <w:r w:rsidRPr="00567E61">
              <w:rPr>
                <w:color w:val="000000" w:themeColor="text1"/>
                <w:sz w:val="24"/>
                <w:szCs w:val="24"/>
              </w:rPr>
              <w:t>.</w:t>
            </w:r>
            <w:r w:rsidR="0031726F" w:rsidRPr="00567E61">
              <w:rPr>
                <w:color w:val="000000" w:themeColor="text1"/>
                <w:sz w:val="24"/>
                <w:szCs w:val="24"/>
              </w:rPr>
              <w:t>10</w:t>
            </w:r>
            <w:r w:rsidRPr="00567E61">
              <w:rPr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A47AA2" w:rsidRDefault="00C673D9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6 957</w:t>
            </w:r>
          </w:p>
        </w:tc>
      </w:tr>
      <w:tr w:rsidR="00B47B8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567E61" w:rsidRDefault="00B47B81" w:rsidP="00B47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567E61" w:rsidRDefault="00B47B81" w:rsidP="00566C8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п. Северный, ул. Ленина, 22 (приложение </w:t>
            </w:r>
            <w:r w:rsidR="00566C83" w:rsidRPr="00567E61">
              <w:rPr>
                <w:rFonts w:ascii="Times New Roman" w:hAnsi="Times New Roman" w:cs="Times New Roman"/>
                <w:color w:val="000000" w:themeColor="text1"/>
              </w:rPr>
              <w:t>№3</w:t>
            </w: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567E61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567E61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567E61" w:rsidRDefault="00B47B81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567E61" w:rsidRDefault="00B245FD" w:rsidP="003A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="00B47B81" w:rsidRPr="00567E61">
              <w:rPr>
                <w:color w:val="000000" w:themeColor="text1"/>
                <w:sz w:val="24"/>
                <w:szCs w:val="24"/>
              </w:rPr>
              <w:t xml:space="preserve">.2021 по </w:t>
            </w:r>
            <w:r w:rsidR="008B7D9D" w:rsidRPr="00567E61">
              <w:rPr>
                <w:color w:val="000000" w:themeColor="text1"/>
                <w:sz w:val="24"/>
                <w:szCs w:val="24"/>
              </w:rPr>
              <w:t>02</w:t>
            </w:r>
            <w:r w:rsidR="00B47B81" w:rsidRPr="00567E61">
              <w:rPr>
                <w:color w:val="000000" w:themeColor="text1"/>
                <w:sz w:val="24"/>
                <w:szCs w:val="24"/>
              </w:rPr>
              <w:t>.</w:t>
            </w:r>
            <w:r w:rsidR="008B7D9D" w:rsidRPr="00567E61">
              <w:rPr>
                <w:color w:val="000000" w:themeColor="text1"/>
                <w:sz w:val="24"/>
                <w:szCs w:val="24"/>
              </w:rPr>
              <w:t>10</w:t>
            </w:r>
            <w:r w:rsidR="00B47B81" w:rsidRPr="00567E61">
              <w:rPr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A47AA2" w:rsidRDefault="008C4D84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2 874</w:t>
            </w:r>
          </w:p>
        </w:tc>
      </w:tr>
      <w:tr w:rsidR="00F43B4F" w:rsidRPr="00F417B7" w:rsidTr="00EA643E">
        <w:trPr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567E61" w:rsidRDefault="00F43B4F" w:rsidP="00F43B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567E61" w:rsidRDefault="00F43B4F" w:rsidP="00F43B4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ст. Ханская, ул. Верещагина - ул. Ленина (приложение №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567E61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567E61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567E61" w:rsidRDefault="00F43B4F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567E61" w:rsidRDefault="001B684D" w:rsidP="003A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="00F43B4F" w:rsidRPr="00567E61">
              <w:rPr>
                <w:color w:val="000000" w:themeColor="text1"/>
                <w:sz w:val="24"/>
                <w:szCs w:val="24"/>
              </w:rPr>
              <w:t xml:space="preserve">.2021 по </w:t>
            </w:r>
            <w:r w:rsidR="00B979E4" w:rsidRPr="00567E61">
              <w:rPr>
                <w:color w:val="000000" w:themeColor="text1"/>
                <w:sz w:val="24"/>
                <w:szCs w:val="24"/>
              </w:rPr>
              <w:t>0</w:t>
            </w:r>
            <w:r w:rsidR="002D16A2" w:rsidRPr="00567E61">
              <w:rPr>
                <w:color w:val="000000" w:themeColor="text1"/>
                <w:sz w:val="24"/>
                <w:szCs w:val="24"/>
              </w:rPr>
              <w:t>2</w:t>
            </w:r>
            <w:r w:rsidR="00F43B4F" w:rsidRPr="00567E61">
              <w:rPr>
                <w:color w:val="000000" w:themeColor="text1"/>
                <w:sz w:val="24"/>
                <w:szCs w:val="24"/>
              </w:rPr>
              <w:t>.</w:t>
            </w:r>
            <w:r w:rsidR="00B979E4" w:rsidRPr="00567E61">
              <w:rPr>
                <w:color w:val="000000" w:themeColor="text1"/>
                <w:sz w:val="24"/>
                <w:szCs w:val="24"/>
              </w:rPr>
              <w:t>10</w:t>
            </w:r>
            <w:r w:rsidR="00F43B4F" w:rsidRPr="00567E61">
              <w:rPr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A47AA2" w:rsidRDefault="008C4D84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122 850</w:t>
            </w:r>
          </w:p>
        </w:tc>
      </w:tr>
      <w:tr w:rsidR="00303A1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567E61" w:rsidRDefault="00303A1A" w:rsidP="00303A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567E61" w:rsidRDefault="00303A1A" w:rsidP="00303A1A">
            <w:pPr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567E61" w:rsidRDefault="00303A1A" w:rsidP="00303A1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567E61" w:rsidRDefault="00303A1A" w:rsidP="00303A1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  <w:p w:rsidR="00303A1A" w:rsidRPr="00567E61" w:rsidRDefault="00303A1A" w:rsidP="00303A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567E61" w:rsidRDefault="00303A1A" w:rsidP="00303A1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567E61" w:rsidRDefault="00303A1A" w:rsidP="003A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Pr="00567E61">
              <w:rPr>
                <w:color w:val="000000" w:themeColor="text1"/>
                <w:sz w:val="24"/>
                <w:szCs w:val="24"/>
              </w:rPr>
              <w:t xml:space="preserve">.2021 по </w:t>
            </w:r>
            <w:r w:rsidR="002D16A2" w:rsidRPr="00567E61">
              <w:rPr>
                <w:color w:val="000000" w:themeColor="text1"/>
                <w:sz w:val="24"/>
                <w:szCs w:val="24"/>
              </w:rPr>
              <w:t>02</w:t>
            </w:r>
            <w:r w:rsidR="00B979E4" w:rsidRPr="00567E61">
              <w:rPr>
                <w:color w:val="000000" w:themeColor="text1"/>
                <w:sz w:val="24"/>
                <w:szCs w:val="24"/>
              </w:rPr>
              <w:t>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A47AA2" w:rsidRDefault="00BD52F1" w:rsidP="00303A1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10 455</w:t>
            </w:r>
          </w:p>
        </w:tc>
      </w:tr>
      <w:tr w:rsidR="00303A1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567E61" w:rsidRDefault="00303A1A" w:rsidP="00303A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567E61" w:rsidRDefault="00303A1A" w:rsidP="00303A1A">
            <w:pPr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567E61" w:rsidRDefault="00303A1A" w:rsidP="00303A1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автоцистерна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567E61" w:rsidRDefault="00303A1A" w:rsidP="00303A1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живая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567E61" w:rsidRDefault="00303A1A" w:rsidP="00303A1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567E61" w:rsidRDefault="00303A1A" w:rsidP="003A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Pr="00567E61">
              <w:rPr>
                <w:color w:val="000000" w:themeColor="text1"/>
                <w:sz w:val="24"/>
                <w:szCs w:val="24"/>
              </w:rPr>
              <w:t xml:space="preserve">.2021 по </w:t>
            </w:r>
            <w:r w:rsidR="00B979E4" w:rsidRPr="00567E61">
              <w:rPr>
                <w:color w:val="000000" w:themeColor="text1"/>
                <w:sz w:val="24"/>
                <w:szCs w:val="24"/>
              </w:rPr>
              <w:t>0</w:t>
            </w:r>
            <w:r w:rsidR="002D16A2" w:rsidRPr="00567E61">
              <w:rPr>
                <w:color w:val="000000" w:themeColor="text1"/>
                <w:sz w:val="24"/>
                <w:szCs w:val="24"/>
              </w:rPr>
              <w:t>2</w:t>
            </w:r>
            <w:r w:rsidR="00B979E4" w:rsidRPr="00567E61">
              <w:rPr>
                <w:color w:val="000000" w:themeColor="text1"/>
                <w:sz w:val="24"/>
                <w:szCs w:val="24"/>
              </w:rPr>
              <w:t>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A47AA2" w:rsidRDefault="00BD52F1" w:rsidP="00303A1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20 911</w:t>
            </w:r>
          </w:p>
        </w:tc>
      </w:tr>
      <w:tr w:rsidR="00087A4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567E61" w:rsidRDefault="00087A44" w:rsidP="00087A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567E61" w:rsidRDefault="00087A44" w:rsidP="00087A4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</w:t>
            </w:r>
            <w:r w:rsidR="008B4519" w:rsidRPr="00567E61">
              <w:rPr>
                <w:rFonts w:ascii="Times New Roman" w:hAnsi="Times New Roman" w:cs="Times New Roman"/>
                <w:color w:val="000000" w:themeColor="text1"/>
              </w:rPr>
              <w:t>л. Спортивная, 6 (приложение № 5</w:t>
            </w: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567E61" w:rsidRDefault="00087A44" w:rsidP="00087A44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567E61" w:rsidRDefault="00087A44" w:rsidP="00087A44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567E61" w:rsidRDefault="00087A44" w:rsidP="00087A4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567E61" w:rsidRDefault="00087A44" w:rsidP="003A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</w:t>
            </w:r>
            <w:r w:rsidR="002D1627" w:rsidRPr="00567E61">
              <w:rPr>
                <w:color w:val="000000" w:themeColor="text1"/>
                <w:sz w:val="24"/>
                <w:szCs w:val="24"/>
              </w:rPr>
              <w:t>1</w:t>
            </w:r>
            <w:r w:rsidR="003A0740">
              <w:rPr>
                <w:color w:val="000000" w:themeColor="text1"/>
                <w:sz w:val="24"/>
                <w:szCs w:val="24"/>
              </w:rPr>
              <w:t>1.</w:t>
            </w:r>
            <w:r w:rsidRPr="00567E61">
              <w:rPr>
                <w:color w:val="000000" w:themeColor="text1"/>
                <w:sz w:val="24"/>
                <w:szCs w:val="24"/>
              </w:rPr>
              <w:t xml:space="preserve">2021 по </w:t>
            </w:r>
            <w:r w:rsidR="00B979E4" w:rsidRPr="00567E61">
              <w:rPr>
                <w:color w:val="000000" w:themeColor="text1"/>
                <w:sz w:val="24"/>
                <w:szCs w:val="24"/>
              </w:rPr>
              <w:t>0</w:t>
            </w:r>
            <w:r w:rsidR="002D16A2" w:rsidRPr="00567E61">
              <w:rPr>
                <w:color w:val="000000" w:themeColor="text1"/>
                <w:sz w:val="24"/>
                <w:szCs w:val="24"/>
              </w:rPr>
              <w:t>2</w:t>
            </w:r>
            <w:r w:rsidR="00B979E4" w:rsidRPr="00567E61">
              <w:rPr>
                <w:color w:val="000000" w:themeColor="text1"/>
                <w:sz w:val="24"/>
                <w:szCs w:val="24"/>
              </w:rPr>
              <w:t>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A47AA2" w:rsidRDefault="00BD52F1" w:rsidP="00087A4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9A4B02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567E61" w:rsidRDefault="009A4B02" w:rsidP="009A4B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567E61" w:rsidRDefault="009A4B02" w:rsidP="009A4B02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8 (приложение № 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567E61" w:rsidRDefault="009A4B02" w:rsidP="009A4B02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567E61" w:rsidRDefault="009A4B02" w:rsidP="009A4B02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книги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>, печатные издания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567E61" w:rsidRDefault="009A4B02" w:rsidP="009A4B0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567E61" w:rsidRDefault="009A4B02" w:rsidP="003A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Pr="00567E61">
              <w:rPr>
                <w:color w:val="000000" w:themeColor="text1"/>
                <w:sz w:val="24"/>
                <w:szCs w:val="24"/>
              </w:rPr>
              <w:t xml:space="preserve">.2021 по </w:t>
            </w:r>
            <w:r w:rsidR="00B979E4" w:rsidRPr="00567E61">
              <w:rPr>
                <w:color w:val="000000" w:themeColor="text1"/>
                <w:sz w:val="24"/>
                <w:szCs w:val="24"/>
              </w:rPr>
              <w:t>0</w:t>
            </w:r>
            <w:r w:rsidR="002D16A2" w:rsidRPr="00567E61">
              <w:rPr>
                <w:color w:val="000000" w:themeColor="text1"/>
                <w:sz w:val="24"/>
                <w:szCs w:val="24"/>
              </w:rPr>
              <w:t>2</w:t>
            </w:r>
            <w:r w:rsidR="00B979E4" w:rsidRPr="00567E61">
              <w:rPr>
                <w:color w:val="000000" w:themeColor="text1"/>
                <w:sz w:val="24"/>
                <w:szCs w:val="24"/>
              </w:rPr>
              <w:t>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A47AA2" w:rsidRDefault="00BD52F1" w:rsidP="009A4B0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2D16A2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2" w:rsidRPr="00567E61" w:rsidRDefault="002D16A2" w:rsidP="002D16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2" w:rsidRPr="00567E61" w:rsidRDefault="002D16A2" w:rsidP="002D16A2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Адыгейская, 164 (приложение №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2" w:rsidRPr="00567E61" w:rsidRDefault="002D16A2" w:rsidP="002D16A2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2" w:rsidRPr="00567E61" w:rsidRDefault="002D16A2" w:rsidP="002D16A2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2" w:rsidRPr="00567E61" w:rsidRDefault="002D16A2" w:rsidP="002D16A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2" w:rsidRPr="00567E61" w:rsidRDefault="002D16A2" w:rsidP="003A07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2" w:rsidRPr="00A47AA2" w:rsidRDefault="00BD52F1" w:rsidP="002D16A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FB08B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E" w:rsidRPr="00567E61" w:rsidRDefault="00FB08BE" w:rsidP="00FB08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E" w:rsidRPr="00567E61" w:rsidRDefault="00FB08BE" w:rsidP="00FB08BE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Советская, 123 (приложение №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E" w:rsidRPr="00567E61" w:rsidRDefault="00FB08BE" w:rsidP="00FB08BE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E" w:rsidRPr="00567E61" w:rsidRDefault="00FB08BE" w:rsidP="00FB08BE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E" w:rsidRPr="00567E61" w:rsidRDefault="00FB08BE" w:rsidP="00FB08B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E" w:rsidRPr="00567E61" w:rsidRDefault="00FB08BE" w:rsidP="003A0740">
            <w:pPr>
              <w:jc w:val="center"/>
              <w:rPr>
                <w:color w:val="000000" w:themeColor="text1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</w:t>
            </w:r>
            <w:r w:rsidR="003A0740">
              <w:rPr>
                <w:color w:val="000000" w:themeColor="text1"/>
                <w:sz w:val="24"/>
                <w:szCs w:val="24"/>
              </w:rPr>
              <w:t>11.</w:t>
            </w:r>
            <w:r w:rsidRPr="00567E61">
              <w:rPr>
                <w:color w:val="000000" w:themeColor="text1"/>
                <w:sz w:val="24"/>
                <w:szCs w:val="24"/>
              </w:rPr>
              <w:t>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E" w:rsidRPr="00A47AA2" w:rsidRDefault="00BD52F1" w:rsidP="00FB08B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11494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Пионерская - (Бульвар Победы - у самолета) (приложение №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прокат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3A0740">
            <w:pPr>
              <w:jc w:val="center"/>
              <w:rPr>
                <w:color w:val="000000" w:themeColor="text1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A47AA2" w:rsidRDefault="000B513E" w:rsidP="0011494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26 138</w:t>
            </w:r>
          </w:p>
        </w:tc>
      </w:tr>
      <w:tr w:rsidR="0011494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Шоссейная, 20 (приложение №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прокат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3A0740">
            <w:pPr>
              <w:jc w:val="center"/>
              <w:rPr>
                <w:color w:val="000000" w:themeColor="text1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A47AA2" w:rsidRDefault="000B513E" w:rsidP="0011494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26 138</w:t>
            </w:r>
          </w:p>
        </w:tc>
      </w:tr>
      <w:tr w:rsidR="0011494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(напротив дома № 56) (приложение №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3A0740">
            <w:pPr>
              <w:jc w:val="center"/>
              <w:rPr>
                <w:color w:val="000000" w:themeColor="text1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A47AA2" w:rsidRDefault="00057AFF" w:rsidP="001149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10 974</w:t>
            </w:r>
          </w:p>
        </w:tc>
      </w:tr>
      <w:tr w:rsidR="0011494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(напротив дома № 56) (приложение №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3A0740">
            <w:pPr>
              <w:jc w:val="center"/>
              <w:rPr>
                <w:color w:val="000000" w:themeColor="text1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A47AA2" w:rsidRDefault="00057AFF" w:rsidP="001149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10 974</w:t>
            </w:r>
          </w:p>
        </w:tc>
      </w:tr>
      <w:tr w:rsidR="0011494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(напротив дома № 56) (приложение №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3A0740">
            <w:pPr>
              <w:jc w:val="center"/>
              <w:rPr>
                <w:color w:val="000000" w:themeColor="text1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A47AA2" w:rsidRDefault="00057AFF" w:rsidP="001149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10 974</w:t>
            </w:r>
          </w:p>
        </w:tc>
      </w:tr>
      <w:tr w:rsidR="0011494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(напротив дома № 56) (приложение №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3A0740">
            <w:pPr>
              <w:jc w:val="center"/>
              <w:rPr>
                <w:color w:val="000000" w:themeColor="text1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A47AA2" w:rsidRDefault="00057AFF" w:rsidP="001149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10 974</w:t>
            </w:r>
          </w:p>
        </w:tc>
      </w:tr>
      <w:tr w:rsidR="0011494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(напротив дома № 56) (приложение №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3A0740">
            <w:pPr>
              <w:jc w:val="center"/>
              <w:rPr>
                <w:color w:val="000000" w:themeColor="text1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01.1</w:t>
            </w:r>
            <w:r w:rsidR="003A0740">
              <w:rPr>
                <w:color w:val="000000" w:themeColor="text1"/>
                <w:sz w:val="24"/>
                <w:szCs w:val="24"/>
              </w:rPr>
              <w:t>1</w:t>
            </w:r>
            <w:r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A47AA2" w:rsidRDefault="00057AFF" w:rsidP="001149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10 974</w:t>
            </w:r>
          </w:p>
        </w:tc>
      </w:tr>
      <w:tr w:rsidR="0011494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(напротив дома № 56) (приложение №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11494B" w:rsidP="0011494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567E61" w:rsidRDefault="003A0740" w:rsidP="0011494B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11494B"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4B" w:rsidRPr="00A47AA2" w:rsidRDefault="00057AFF" w:rsidP="001149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10 974</w:t>
            </w:r>
          </w:p>
        </w:tc>
      </w:tr>
      <w:tr w:rsidR="009E55F3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3" w:rsidRPr="00567E61" w:rsidRDefault="009E55F3" w:rsidP="009E55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3" w:rsidRPr="00567E61" w:rsidRDefault="009E55F3" w:rsidP="009E55F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г. Майкоп, 7-й Переулок, 14 (приложение № 11)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3" w:rsidRPr="00567E61" w:rsidRDefault="009E55F3" w:rsidP="009E55F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  <w:p w:rsidR="009E55F3" w:rsidRPr="00567E61" w:rsidRDefault="009E55F3" w:rsidP="009E55F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фуд</w:t>
            </w:r>
            <w:proofErr w:type="spellEnd"/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>-трак)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3" w:rsidRPr="00567E61" w:rsidRDefault="009E55F3" w:rsidP="009E55F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3" w:rsidRPr="00567E61" w:rsidRDefault="009E55F3" w:rsidP="009E55F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3" w:rsidRPr="00567E61" w:rsidRDefault="003A0740" w:rsidP="009E55F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01.11</w:t>
            </w:r>
            <w:r w:rsidR="009E55F3" w:rsidRPr="00567E61">
              <w:rPr>
                <w:rFonts w:ascii="Times New Roman" w:hAnsi="Times New Roman" w:cs="Times New Roman"/>
                <w:color w:val="000000" w:themeColor="text1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3" w:rsidRPr="00A47AA2" w:rsidRDefault="00A35A9A" w:rsidP="009E55F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27 456</w:t>
            </w:r>
          </w:p>
        </w:tc>
      </w:tr>
      <w:tr w:rsidR="00AB7EB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B" w:rsidRPr="00567E61" w:rsidRDefault="00AB7EBB" w:rsidP="00AB7EB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B" w:rsidRPr="00567E61" w:rsidRDefault="00AB7EBB" w:rsidP="00AB7EBB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Чкалова, 80а (приложение №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B" w:rsidRPr="00567E61" w:rsidRDefault="00AB7EBB" w:rsidP="00AB7EB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B" w:rsidRPr="00567E61" w:rsidRDefault="00AB7EBB" w:rsidP="00AB7EB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B" w:rsidRPr="00567E61" w:rsidRDefault="00AB7EBB" w:rsidP="00AB7EB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B" w:rsidRPr="00567E61" w:rsidRDefault="003A0740" w:rsidP="00AB7EBB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AB7EBB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B" w:rsidRPr="00A47AA2" w:rsidRDefault="00A35A9A" w:rsidP="00AB7EB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7 841</w:t>
            </w:r>
          </w:p>
        </w:tc>
      </w:tr>
      <w:tr w:rsidR="004919A3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3A0740" w:rsidP="004919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4919A3"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A35A9A" w:rsidRDefault="00A35A9A" w:rsidP="004919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A9A">
              <w:rPr>
                <w:rFonts w:ascii="Times New Roman" w:hAnsi="Times New Roman" w:cs="Times New Roman"/>
                <w:color w:val="000000" w:themeColor="text1"/>
              </w:rPr>
              <w:t>22 132</w:t>
            </w:r>
          </w:p>
        </w:tc>
      </w:tr>
      <w:tr w:rsidR="004919A3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3A0740" w:rsidP="004919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4919A3"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A35A9A" w:rsidRDefault="00A35A9A" w:rsidP="004919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A9A">
              <w:rPr>
                <w:color w:val="000000" w:themeColor="text1"/>
                <w:sz w:val="24"/>
                <w:szCs w:val="24"/>
              </w:rPr>
              <w:t>22 132</w:t>
            </w:r>
          </w:p>
        </w:tc>
      </w:tr>
      <w:tr w:rsidR="004919A3" w:rsidRPr="00F417B7" w:rsidTr="00781DDB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3A0740" w:rsidP="004919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4919A3"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A35A9A" w:rsidRDefault="00A35A9A" w:rsidP="004919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A9A">
              <w:rPr>
                <w:color w:val="000000" w:themeColor="text1"/>
                <w:sz w:val="24"/>
                <w:szCs w:val="24"/>
              </w:rPr>
              <w:t>22 132</w:t>
            </w:r>
          </w:p>
        </w:tc>
      </w:tr>
      <w:tr w:rsidR="004919A3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="003A0740">
              <w:rPr>
                <w:color w:val="000000" w:themeColor="text1"/>
                <w:sz w:val="24"/>
                <w:szCs w:val="24"/>
              </w:rPr>
              <w:t xml:space="preserve"> 01.11</w:t>
            </w:r>
            <w:r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A35A9A" w:rsidRDefault="00A35A9A" w:rsidP="004919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A9A">
              <w:rPr>
                <w:color w:val="000000" w:themeColor="text1"/>
                <w:sz w:val="24"/>
                <w:szCs w:val="24"/>
              </w:rPr>
              <w:t>22 132</w:t>
            </w:r>
          </w:p>
        </w:tc>
      </w:tr>
      <w:tr w:rsidR="004919A3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3A0740" w:rsidP="004919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4919A3"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A35A9A" w:rsidRDefault="00A35A9A" w:rsidP="004919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A9A">
              <w:rPr>
                <w:color w:val="000000" w:themeColor="text1"/>
                <w:sz w:val="24"/>
                <w:szCs w:val="24"/>
              </w:rPr>
              <w:t>22 132</w:t>
            </w:r>
          </w:p>
        </w:tc>
      </w:tr>
      <w:tr w:rsidR="004919A3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0740">
              <w:rPr>
                <w:color w:val="000000" w:themeColor="text1"/>
                <w:sz w:val="24"/>
                <w:szCs w:val="24"/>
              </w:rPr>
              <w:t>01.11</w:t>
            </w:r>
            <w:r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A35A9A" w:rsidRDefault="00A35A9A" w:rsidP="004919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A9A">
              <w:rPr>
                <w:color w:val="000000" w:themeColor="text1"/>
                <w:sz w:val="24"/>
                <w:szCs w:val="24"/>
              </w:rPr>
              <w:t>22 132</w:t>
            </w:r>
          </w:p>
        </w:tc>
      </w:tr>
      <w:tr w:rsidR="004919A3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4919A3" w:rsidP="004919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567E61" w:rsidRDefault="003A0740" w:rsidP="004919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4919A3"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3" w:rsidRPr="00A35A9A" w:rsidRDefault="00A35A9A" w:rsidP="004919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A9A">
              <w:rPr>
                <w:color w:val="000000" w:themeColor="text1"/>
                <w:sz w:val="24"/>
                <w:szCs w:val="24"/>
              </w:rPr>
              <w:t>22 132</w:t>
            </w:r>
          </w:p>
        </w:tc>
      </w:tr>
      <w:tr w:rsidR="00500403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3" w:rsidRPr="00567E61" w:rsidRDefault="00500403" w:rsidP="005004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3" w:rsidRPr="00567E61" w:rsidRDefault="00500403" w:rsidP="0050040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г. Майкоп, 6-й Переулок, 1 (приложение № 14)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3" w:rsidRPr="00567E61" w:rsidRDefault="00500403" w:rsidP="0050040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3" w:rsidRPr="00567E61" w:rsidRDefault="00500403" w:rsidP="0050040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3" w:rsidRPr="00567E61" w:rsidRDefault="00500403" w:rsidP="0050040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3" w:rsidRPr="00567E61" w:rsidRDefault="003A0740" w:rsidP="0050040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500403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3" w:rsidRPr="00A47AA2" w:rsidRDefault="00A35A9A" w:rsidP="0050040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78736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12 Марта, 160 (приложение №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3A0740" w:rsidP="0078736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787361"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A47AA2" w:rsidRDefault="00A35A9A" w:rsidP="007873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163 800</w:t>
            </w:r>
          </w:p>
        </w:tc>
      </w:tr>
      <w:tr w:rsidR="0078736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Спортивная, 6 (приложение № 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газетно</w:t>
            </w:r>
            <w:proofErr w:type="spellEnd"/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3A0740" w:rsidP="0078736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787361"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A47AA2" w:rsidRDefault="00A35A9A" w:rsidP="007873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83 167</w:t>
            </w:r>
          </w:p>
        </w:tc>
      </w:tr>
      <w:tr w:rsidR="0078736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Железнодорожная, 267 (рядом с остановкой) (приложение №16)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газетно</w:t>
            </w:r>
            <w:proofErr w:type="spellEnd"/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787361" w:rsidP="007873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567E61" w:rsidRDefault="003A0740" w:rsidP="0078736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787361"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1" w:rsidRPr="00A47AA2" w:rsidRDefault="00A35A9A" w:rsidP="007873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83 167</w:t>
            </w:r>
          </w:p>
        </w:tc>
      </w:tr>
      <w:tr w:rsidR="00157B38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8" w:rsidRPr="00567E61" w:rsidRDefault="00157B38" w:rsidP="00157B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8" w:rsidRPr="00567E61" w:rsidRDefault="00157B38" w:rsidP="00157B38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6 (приложение № 17)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8" w:rsidRPr="00567E61" w:rsidRDefault="00157B38" w:rsidP="00157B38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8" w:rsidRPr="00567E61" w:rsidRDefault="00157B38" w:rsidP="00157B38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газетно</w:t>
            </w:r>
            <w:proofErr w:type="spellEnd"/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8" w:rsidRPr="00567E61" w:rsidRDefault="00157B38" w:rsidP="00157B3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8" w:rsidRPr="00567E61" w:rsidRDefault="003A0740" w:rsidP="00157B38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157B38"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8" w:rsidRPr="00A47AA2" w:rsidRDefault="00A35A9A" w:rsidP="00157B3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83 167</w:t>
            </w:r>
          </w:p>
        </w:tc>
      </w:tr>
      <w:tr w:rsidR="00734903" w:rsidRPr="00F417B7" w:rsidTr="004F4800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3" w:rsidRPr="00567E61" w:rsidRDefault="00734903" w:rsidP="007349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3" w:rsidRPr="00567E61" w:rsidRDefault="00734903" w:rsidP="0073490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</w:t>
            </w:r>
            <w:r w:rsidR="00134D7B" w:rsidRPr="00567E61">
              <w:rPr>
                <w:rFonts w:ascii="Times New Roman" w:hAnsi="Times New Roman" w:cs="Times New Roman"/>
                <w:color w:val="000000" w:themeColor="text1"/>
              </w:rPr>
              <w:t>. </w:t>
            </w:r>
            <w:proofErr w:type="spellStart"/>
            <w:r w:rsidR="00134D7B" w:rsidRPr="00567E61">
              <w:rPr>
                <w:rFonts w:ascii="Times New Roman" w:hAnsi="Times New Roman" w:cs="Times New Roman"/>
                <w:color w:val="000000" w:themeColor="text1"/>
              </w:rPr>
              <w:t>Хакурате</w:t>
            </w:r>
            <w:proofErr w:type="spellEnd"/>
            <w:r w:rsidR="00134D7B" w:rsidRPr="00567E61">
              <w:rPr>
                <w:rFonts w:ascii="Times New Roman" w:hAnsi="Times New Roman" w:cs="Times New Roman"/>
                <w:color w:val="000000" w:themeColor="text1"/>
              </w:rPr>
              <w:t>, 325 (приложение № 18</w:t>
            </w: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3" w:rsidRPr="00567E61" w:rsidRDefault="00734903" w:rsidP="0073490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3" w:rsidRPr="00567E61" w:rsidRDefault="00734903" w:rsidP="0073490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3" w:rsidRPr="00567E61" w:rsidRDefault="00734903" w:rsidP="0073490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3" w:rsidRPr="00567E61" w:rsidRDefault="003A0740" w:rsidP="0073490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734903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3" w:rsidRPr="00A47AA2" w:rsidRDefault="00A35A9A" w:rsidP="0073490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7 841</w:t>
            </w:r>
          </w:p>
        </w:tc>
      </w:tr>
      <w:tr w:rsidR="00134D7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B" w:rsidRPr="00567E61" w:rsidRDefault="00134D7B" w:rsidP="00134D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B" w:rsidRPr="00567E61" w:rsidRDefault="00134D7B" w:rsidP="00134D7B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ст. Ханская, ул. Верещагина, 66 (приложение № 19)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B" w:rsidRPr="00567E61" w:rsidRDefault="00134D7B" w:rsidP="00134D7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палатка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B" w:rsidRPr="00567E61" w:rsidRDefault="00134D7B" w:rsidP="00134D7B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B" w:rsidRPr="00567E61" w:rsidRDefault="00134D7B" w:rsidP="00134D7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B" w:rsidRPr="00567E61" w:rsidRDefault="003A0740" w:rsidP="00134D7B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134D7B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B" w:rsidRPr="00A47AA2" w:rsidRDefault="003B7A59" w:rsidP="00134D7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10 434</w:t>
            </w:r>
          </w:p>
        </w:tc>
      </w:tr>
      <w:tr w:rsidR="0030461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5-й Переулок, 1 (приложение №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2212DE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A0740" w:rsidP="0030461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304611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A47AA2" w:rsidRDefault="003B7A59" w:rsidP="0030461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20 911</w:t>
            </w:r>
          </w:p>
        </w:tc>
      </w:tr>
      <w:tr w:rsidR="0030461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6-й Переулок, 2 (приложение №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A0740" w:rsidP="0030461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304611" w:rsidRPr="00567E61">
              <w:rPr>
                <w:color w:val="000000" w:themeColor="text1"/>
                <w:sz w:val="24"/>
                <w:szCs w:val="24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A47AA2" w:rsidRDefault="009A374B" w:rsidP="0030461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201 600</w:t>
            </w:r>
          </w:p>
        </w:tc>
      </w:tr>
      <w:tr w:rsidR="0030461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6-й Переулок, 2 (приложение №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A0740" w:rsidP="0030461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304611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A47AA2" w:rsidRDefault="00C673D9" w:rsidP="0030461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20 911</w:t>
            </w:r>
          </w:p>
        </w:tc>
      </w:tr>
      <w:tr w:rsidR="0030461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6-й Переулок, 2 (приложение №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A0740" w:rsidP="0030461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304611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A47AA2" w:rsidRDefault="00C673D9" w:rsidP="0030461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20 911</w:t>
            </w:r>
          </w:p>
        </w:tc>
      </w:tr>
      <w:tr w:rsidR="0030461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6-й Переулок, 5 (приложение №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04611" w:rsidP="0030461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567E61" w:rsidRDefault="003A0740" w:rsidP="0030461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304611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A47AA2" w:rsidRDefault="00C673D9" w:rsidP="0030461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801FC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A" w:rsidRPr="00567E61" w:rsidRDefault="00801FCA" w:rsidP="00801F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A" w:rsidRPr="00567E61" w:rsidRDefault="00801FCA" w:rsidP="00801FC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ст. Ханская, ул. Верещагина/ ул. Ленина (приложение №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A" w:rsidRPr="00567E61" w:rsidRDefault="00801FCA" w:rsidP="00801FC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автоцистерна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A" w:rsidRPr="00567E61" w:rsidRDefault="00801FCA" w:rsidP="00801FC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живая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A" w:rsidRPr="00567E61" w:rsidRDefault="00801FCA" w:rsidP="00801FC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A" w:rsidRPr="00567E61" w:rsidRDefault="003A0740" w:rsidP="00801FC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801FCA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A" w:rsidRPr="00A47AA2" w:rsidRDefault="00C673D9" w:rsidP="00801FC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6 957</w:t>
            </w:r>
          </w:p>
        </w:tc>
      </w:tr>
      <w:tr w:rsidR="00B26D0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567E61" w:rsidRDefault="00B26D0A" w:rsidP="00B26D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567E61" w:rsidRDefault="00B26D0A" w:rsidP="00B26D0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Первомайская - четная сторон</w:t>
            </w:r>
            <w:r w:rsidR="00CD72D1" w:rsidRPr="00567E61">
              <w:rPr>
                <w:rFonts w:ascii="Times New Roman" w:hAnsi="Times New Roman" w:cs="Times New Roman"/>
                <w:color w:val="000000" w:themeColor="text1"/>
              </w:rPr>
              <w:t>а (рядом с АГУ) (приложение № 20</w:t>
            </w: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567E61" w:rsidRDefault="00B26D0A" w:rsidP="00B26D0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567E61" w:rsidRDefault="00B26D0A" w:rsidP="00B26D0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567E61" w:rsidRDefault="00B26D0A" w:rsidP="00B26D0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567E61" w:rsidRDefault="003A0740" w:rsidP="00B26D0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B26D0A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A47AA2" w:rsidRDefault="00C673D9" w:rsidP="00B26D0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B26D0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567E61" w:rsidRDefault="00B26D0A" w:rsidP="00B26D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567E61" w:rsidRDefault="00B26D0A" w:rsidP="00CD72D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Первомайская - нечетная сторона (рядом с МГТУ) (приложение № 2</w:t>
            </w:r>
            <w:r w:rsidR="00CD72D1" w:rsidRPr="00567E6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567E61" w:rsidRDefault="00B26D0A" w:rsidP="00B26D0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567E61" w:rsidRDefault="00B26D0A" w:rsidP="00B26D0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567E61" w:rsidRDefault="00B26D0A" w:rsidP="00B26D0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567E61" w:rsidRDefault="003A0740" w:rsidP="00B26D0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B26D0A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A" w:rsidRPr="00A47AA2" w:rsidRDefault="00C673D9" w:rsidP="00B26D0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0675A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Пионерская (напротив ТЦ</w:t>
            </w:r>
            <w:r w:rsidR="00CD72D1" w:rsidRPr="00567E61">
              <w:rPr>
                <w:rFonts w:ascii="Times New Roman" w:hAnsi="Times New Roman" w:cs="Times New Roman"/>
                <w:color w:val="000000" w:themeColor="text1"/>
              </w:rPr>
              <w:t xml:space="preserve"> «Галерея № 1») (приложение № 21</w:t>
            </w: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3A0740" w:rsidP="000675A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0675AC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A47AA2" w:rsidRDefault="00C673D9" w:rsidP="000675A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0675A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С</w:t>
            </w:r>
            <w:r w:rsidR="00CD72D1" w:rsidRPr="00567E61">
              <w:rPr>
                <w:rFonts w:ascii="Times New Roman" w:hAnsi="Times New Roman" w:cs="Times New Roman"/>
                <w:color w:val="000000" w:themeColor="text1"/>
              </w:rPr>
              <w:t>оветская, 139/1 (приложение № 22</w:t>
            </w:r>
            <w:r w:rsidRPr="00567E6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3A0740" w:rsidP="000675A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0675AC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A47AA2" w:rsidRDefault="00C673D9" w:rsidP="000675A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0675A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г. Майкоп, 7-й Переулок, 14 (приложение № 11)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3A0740" w:rsidP="000675A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01.11</w:t>
            </w:r>
            <w:r w:rsidR="000675AC" w:rsidRPr="00567E61">
              <w:rPr>
                <w:rFonts w:ascii="Times New Roman" w:hAnsi="Times New Roman" w:cs="Times New Roman"/>
                <w:color w:val="000000" w:themeColor="text1"/>
              </w:rPr>
              <w:t>.2021 по 02.10.2026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A47AA2" w:rsidRDefault="00C673D9" w:rsidP="000675A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276 120</w:t>
            </w:r>
          </w:p>
        </w:tc>
      </w:tr>
      <w:tr w:rsidR="000675A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пер. Заречный, 2б (приложение № 2</w:t>
            </w:r>
            <w:r w:rsidR="00CD72D1" w:rsidRPr="00567E6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67E6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0675AC" w:rsidP="000675A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567E61" w:rsidRDefault="003A0740" w:rsidP="000675A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0675AC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C" w:rsidRPr="00A47AA2" w:rsidRDefault="00FB77DB" w:rsidP="000675A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417590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567E61" w:rsidRDefault="00417590" w:rsidP="0041759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567E61" w:rsidRDefault="00417590" w:rsidP="00417590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ул.Краснооктябрьская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>/ул.</w:t>
            </w:r>
          </w:p>
          <w:p w:rsidR="00417590" w:rsidRPr="00567E61" w:rsidRDefault="0079758A" w:rsidP="00417590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М.Горького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(приложение № 24</w:t>
            </w:r>
            <w:r w:rsidR="00417590" w:rsidRPr="00567E6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567E61" w:rsidRDefault="00417590" w:rsidP="00417590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567E61" w:rsidRDefault="00417590" w:rsidP="00417590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567E61" w:rsidRDefault="00417590" w:rsidP="0041759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567E61" w:rsidRDefault="003A0740" w:rsidP="0041759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01.11</w:t>
            </w:r>
            <w:r w:rsidR="00417590" w:rsidRPr="00567E61">
              <w:rPr>
                <w:rFonts w:ascii="Times New Roman" w:hAnsi="Times New Roman" w:cs="Times New Roman"/>
                <w:color w:val="000000" w:themeColor="text1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A47AA2" w:rsidRDefault="00FB77DB" w:rsidP="0041759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141 120</w:t>
            </w:r>
          </w:p>
        </w:tc>
      </w:tr>
      <w:tr w:rsidR="00D939C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5" w:rsidRPr="00567E61" w:rsidRDefault="00D939C5" w:rsidP="00D939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5" w:rsidRPr="00567E61" w:rsidRDefault="00D939C5" w:rsidP="00D939C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Юннатов,3</w:t>
            </w:r>
          </w:p>
          <w:p w:rsidR="00D939C5" w:rsidRPr="00567E61" w:rsidRDefault="00D939C5" w:rsidP="0079758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 2</w:t>
            </w:r>
            <w:r w:rsidR="0079758A" w:rsidRPr="00567E6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5" w:rsidRPr="00567E61" w:rsidRDefault="00D939C5" w:rsidP="00D939C5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5" w:rsidRPr="00567E61" w:rsidRDefault="00D939C5" w:rsidP="00D939C5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5" w:rsidRPr="00567E61" w:rsidRDefault="00D939C5" w:rsidP="00D939C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5" w:rsidRPr="00567E61" w:rsidRDefault="003A0740" w:rsidP="00D939C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01.11</w:t>
            </w:r>
            <w:r w:rsidR="00D939C5" w:rsidRPr="00567E61">
              <w:rPr>
                <w:rFonts w:ascii="Times New Roman" w:hAnsi="Times New Roman" w:cs="Times New Roman"/>
                <w:color w:val="000000" w:themeColor="text1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5" w:rsidRPr="00A47AA2" w:rsidRDefault="00FB77DB" w:rsidP="00D939C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211 680</w:t>
            </w:r>
          </w:p>
        </w:tc>
      </w:tr>
      <w:tr w:rsidR="00F45897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 19)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3A0740" w:rsidP="00F4589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01.11</w:t>
            </w:r>
            <w:r w:rsidR="00F45897" w:rsidRPr="00567E61">
              <w:rPr>
                <w:rFonts w:ascii="Times New Roman" w:hAnsi="Times New Roman" w:cs="Times New Roman"/>
                <w:color w:val="000000" w:themeColor="text1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A47AA2" w:rsidRDefault="00FB77DB" w:rsidP="00F45897">
            <w:pPr>
              <w:pStyle w:val="af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22 132</w:t>
            </w:r>
          </w:p>
        </w:tc>
      </w:tr>
      <w:tr w:rsidR="00F45897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lastRenderedPageBreak/>
              <w:t>ул. Верещагина/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 19)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lastRenderedPageBreak/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lastRenderedPageBreak/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3A0740" w:rsidP="00F4589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01.11</w:t>
            </w:r>
            <w:r w:rsidR="00F45897" w:rsidRPr="00567E61">
              <w:rPr>
                <w:rFonts w:ascii="Times New Roman" w:hAnsi="Times New Roman" w:cs="Times New Roman"/>
                <w:color w:val="000000" w:themeColor="text1"/>
              </w:rPr>
              <w:t xml:space="preserve">.2021 по </w:t>
            </w:r>
            <w:r w:rsidR="00F45897" w:rsidRPr="00567E61">
              <w:rPr>
                <w:rFonts w:ascii="Times New Roman" w:hAnsi="Times New Roman" w:cs="Times New Roman"/>
                <w:color w:val="000000" w:themeColor="text1"/>
              </w:rPr>
              <w:lastRenderedPageBreak/>
              <w:t>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A47AA2" w:rsidRDefault="00FB77DB" w:rsidP="00F45897">
            <w:pPr>
              <w:pStyle w:val="af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22 132</w:t>
            </w:r>
          </w:p>
        </w:tc>
      </w:tr>
      <w:tr w:rsidR="00F45897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 19)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3A0740" w:rsidP="00F4589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01.11</w:t>
            </w:r>
            <w:r w:rsidR="00F45897" w:rsidRPr="00567E61">
              <w:rPr>
                <w:rFonts w:ascii="Times New Roman" w:hAnsi="Times New Roman" w:cs="Times New Roman"/>
                <w:color w:val="000000" w:themeColor="text1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A47AA2" w:rsidRDefault="00FB77DB" w:rsidP="00F45897">
            <w:pPr>
              <w:pStyle w:val="af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22 132</w:t>
            </w:r>
          </w:p>
        </w:tc>
      </w:tr>
      <w:tr w:rsidR="00F45897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 19)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3A0740" w:rsidP="00F4589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01.11</w:t>
            </w:r>
            <w:r w:rsidR="00F45897" w:rsidRPr="00567E61">
              <w:rPr>
                <w:rFonts w:ascii="Times New Roman" w:hAnsi="Times New Roman" w:cs="Times New Roman"/>
                <w:color w:val="000000" w:themeColor="text1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A47AA2" w:rsidRDefault="00FB77DB" w:rsidP="00F45897">
            <w:pPr>
              <w:pStyle w:val="af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22 132</w:t>
            </w:r>
          </w:p>
        </w:tc>
      </w:tr>
      <w:tr w:rsidR="00F45897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F45897" w:rsidRPr="00567E61" w:rsidRDefault="00F45897" w:rsidP="00F4589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 19)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F45897" w:rsidP="00F4589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567E61" w:rsidRDefault="003A0740" w:rsidP="00F4589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01.11</w:t>
            </w:r>
            <w:r w:rsidR="00F45897" w:rsidRPr="00567E61">
              <w:rPr>
                <w:rFonts w:ascii="Times New Roman" w:hAnsi="Times New Roman" w:cs="Times New Roman"/>
                <w:color w:val="000000" w:themeColor="text1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97" w:rsidRPr="00A47AA2" w:rsidRDefault="00FB77DB" w:rsidP="00F45897">
            <w:pPr>
              <w:pStyle w:val="af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22 132</w:t>
            </w:r>
          </w:p>
        </w:tc>
      </w:tr>
      <w:tr w:rsidR="007E2D3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567E61" w:rsidRDefault="007E2D3A" w:rsidP="007E2D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567E61" w:rsidRDefault="007E2D3A" w:rsidP="007E2D3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Юннатов, 2б (приложение № 26)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567E61" w:rsidRDefault="007E2D3A" w:rsidP="007E2D3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567E61" w:rsidRDefault="007E2D3A" w:rsidP="007E2D3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хлебобулочные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567E61" w:rsidRDefault="007E2D3A" w:rsidP="007E2D3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567E61" w:rsidRDefault="003A0740" w:rsidP="007E2D3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01.11</w:t>
            </w:r>
            <w:r w:rsidR="007E2D3A" w:rsidRPr="00567E61">
              <w:rPr>
                <w:rFonts w:ascii="Times New Roman" w:hAnsi="Times New Roman" w:cs="Times New Roman"/>
                <w:color w:val="000000" w:themeColor="text1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A47AA2" w:rsidRDefault="006452CF" w:rsidP="007E2D3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7E2D3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567E61" w:rsidRDefault="007E2D3A" w:rsidP="007E2D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567E61" w:rsidRDefault="007E2D3A" w:rsidP="007E2D3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</w:p>
          <w:p w:rsidR="007E2D3A" w:rsidRPr="00567E61" w:rsidRDefault="007E2D3A" w:rsidP="007E2D3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Краснооктябрьская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>, 2</w:t>
            </w:r>
          </w:p>
          <w:p w:rsidR="007E2D3A" w:rsidRPr="00567E61" w:rsidRDefault="007E2D3A" w:rsidP="007E2D3A">
            <w:pPr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№ 27)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567E61" w:rsidRDefault="007E2D3A" w:rsidP="007E2D3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567E61" w:rsidRDefault="007E2D3A" w:rsidP="007E2D3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567E61" w:rsidRDefault="007E2D3A" w:rsidP="007E2D3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567E61" w:rsidRDefault="003A0740" w:rsidP="007E2D3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01.11</w:t>
            </w:r>
            <w:r w:rsidR="007E2D3A" w:rsidRPr="00567E61">
              <w:rPr>
                <w:rFonts w:ascii="Times New Roman" w:hAnsi="Times New Roman" w:cs="Times New Roman"/>
                <w:color w:val="000000" w:themeColor="text1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A" w:rsidRPr="00A47AA2" w:rsidRDefault="006452CF" w:rsidP="007E2D3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985AE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5" w:rsidRPr="00567E61" w:rsidRDefault="00985AE5" w:rsidP="00985AE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5" w:rsidRPr="00567E61" w:rsidRDefault="00985AE5" w:rsidP="00985AE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г. Майкоп, угол </w:t>
            </w: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ул.Курганная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ул.Краснооктябрьская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85AE5" w:rsidRPr="00567E61" w:rsidRDefault="00985AE5" w:rsidP="00985AE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 28)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5" w:rsidRPr="00567E61" w:rsidRDefault="00985AE5" w:rsidP="00985AE5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  <w:p w:rsidR="00985AE5" w:rsidRPr="00567E61" w:rsidRDefault="00985AE5" w:rsidP="00985AE5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фуд</w:t>
            </w:r>
            <w:proofErr w:type="spellEnd"/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>-трак)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5" w:rsidRPr="00567E61" w:rsidRDefault="00985AE5" w:rsidP="00985AE5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5" w:rsidRPr="00567E61" w:rsidRDefault="00985AE5" w:rsidP="00985AE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5" w:rsidRPr="00567E61" w:rsidRDefault="003A0740" w:rsidP="00985AE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01.11</w:t>
            </w:r>
            <w:r w:rsidR="00985AE5" w:rsidRPr="00567E61">
              <w:rPr>
                <w:rFonts w:ascii="Times New Roman" w:hAnsi="Times New Roman" w:cs="Times New Roman"/>
                <w:color w:val="000000" w:themeColor="text1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5" w:rsidRPr="00A47AA2" w:rsidRDefault="006452CF" w:rsidP="00985AE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34 320</w:t>
            </w:r>
          </w:p>
        </w:tc>
      </w:tr>
      <w:tr w:rsidR="00B209C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D" w:rsidRPr="00567E61" w:rsidRDefault="00B209CD" w:rsidP="00B209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D" w:rsidRPr="00567E61" w:rsidRDefault="00B209CD" w:rsidP="00B209C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п. Северный, ул. Ленина (напротив дома № 56) </w:t>
            </w:r>
          </w:p>
          <w:p w:rsidR="00B209CD" w:rsidRPr="00567E61" w:rsidRDefault="00B209CD" w:rsidP="00B209C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 10)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D" w:rsidRPr="00567E61" w:rsidRDefault="00B209CD" w:rsidP="00B209C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D" w:rsidRPr="00567E61" w:rsidRDefault="00B209CD" w:rsidP="00B209C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D" w:rsidRPr="00567E61" w:rsidRDefault="00B209CD" w:rsidP="00B209C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D" w:rsidRPr="00567E61" w:rsidRDefault="003A0740" w:rsidP="00B209C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01.11</w:t>
            </w:r>
            <w:r w:rsidR="00B209CD" w:rsidRPr="00567E61">
              <w:rPr>
                <w:rFonts w:ascii="Times New Roman" w:hAnsi="Times New Roman" w:cs="Times New Roman"/>
                <w:color w:val="000000" w:themeColor="text1"/>
              </w:rPr>
              <w:t>.2021 по 02.10.2024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D" w:rsidRPr="00A47AA2" w:rsidRDefault="006452CF" w:rsidP="00B209C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277 200</w:t>
            </w:r>
          </w:p>
        </w:tc>
      </w:tr>
      <w:tr w:rsidR="00A3475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567E61" w:rsidRDefault="00A3475E" w:rsidP="00A34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567E61" w:rsidRDefault="00A3475E" w:rsidP="00A3475E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Спортивная, 6</w:t>
            </w:r>
          </w:p>
          <w:p w:rsidR="00A3475E" w:rsidRPr="00567E61" w:rsidRDefault="00A3475E" w:rsidP="00A3475E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 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567E61" w:rsidRDefault="00A3475E" w:rsidP="00A3475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567E61" w:rsidRDefault="00A3475E" w:rsidP="00A3475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567E61" w:rsidRDefault="00A3475E" w:rsidP="00A3475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567E61" w:rsidRDefault="003A0740" w:rsidP="00A347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A3475E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A47AA2" w:rsidRDefault="006452CF" w:rsidP="00A3475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A3475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567E61" w:rsidRDefault="00A3475E" w:rsidP="00A34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567E61" w:rsidRDefault="00A3475E" w:rsidP="00A3475E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Спортивная, 6</w:t>
            </w:r>
          </w:p>
          <w:p w:rsidR="00A3475E" w:rsidRPr="00567E61" w:rsidRDefault="00A3475E" w:rsidP="00A3475E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 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567E61" w:rsidRDefault="00A3475E" w:rsidP="00A3475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567E61" w:rsidRDefault="00A3475E" w:rsidP="00A3475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567E61" w:rsidRDefault="00A3475E" w:rsidP="00A3475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567E61" w:rsidRDefault="003A0740" w:rsidP="00A347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A3475E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E" w:rsidRPr="00A47AA2" w:rsidRDefault="006452CF" w:rsidP="00A3475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11158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8A" w:rsidRPr="00567E61" w:rsidRDefault="0011158A" w:rsidP="001115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8A" w:rsidRPr="00567E61" w:rsidRDefault="0011158A" w:rsidP="0011158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г.Майкоп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ул.Красногвардейская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>, 6</w:t>
            </w:r>
          </w:p>
          <w:p w:rsidR="0011158A" w:rsidRPr="00567E61" w:rsidRDefault="0011158A" w:rsidP="0011158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Style w:val="af4"/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Style w:val="af4"/>
                <w:rFonts w:ascii="Times New Roman" w:hAnsi="Times New Roman" w:cs="Times New Roman"/>
                <w:color w:val="000000" w:themeColor="text1"/>
              </w:rPr>
              <w:t xml:space="preserve">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8A" w:rsidRPr="00567E61" w:rsidRDefault="0011158A" w:rsidP="0011158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8A" w:rsidRPr="00567E61" w:rsidRDefault="0011158A" w:rsidP="0011158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8A" w:rsidRPr="00567E61" w:rsidRDefault="0011158A" w:rsidP="0011158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8A" w:rsidRPr="00567E61" w:rsidRDefault="003A0740" w:rsidP="0011158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11158A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8A" w:rsidRPr="00A47AA2" w:rsidRDefault="006452CF" w:rsidP="0011158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26 138</w:t>
            </w:r>
          </w:p>
        </w:tc>
      </w:tr>
      <w:tr w:rsidR="003E53A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D" w:rsidRPr="00567E61" w:rsidRDefault="003E53AD" w:rsidP="003E53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D" w:rsidRPr="00567E61" w:rsidRDefault="003E53AD" w:rsidP="003E53A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Пионерская - (Бульвар Победы - у самолета)</w:t>
            </w:r>
          </w:p>
          <w:p w:rsidR="003E53AD" w:rsidRPr="00567E61" w:rsidRDefault="003E53AD" w:rsidP="003E53A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 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D" w:rsidRPr="00567E61" w:rsidRDefault="003E53AD" w:rsidP="003E53A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D" w:rsidRPr="00567E61" w:rsidRDefault="003E53AD" w:rsidP="003E53A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D" w:rsidRPr="00567E61" w:rsidRDefault="003E53AD" w:rsidP="003E53A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D" w:rsidRPr="00567E61" w:rsidRDefault="003A0740" w:rsidP="003E53A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3E53AD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D" w:rsidRPr="00A47AA2" w:rsidRDefault="006452CF" w:rsidP="003E53A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26 138</w:t>
            </w:r>
          </w:p>
        </w:tc>
      </w:tr>
      <w:tr w:rsidR="0073532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567E61" w:rsidRDefault="00735325" w:rsidP="007353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567E61" w:rsidRDefault="00735325" w:rsidP="0073532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Краснооктябрьская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(на углу с ул. Пушкина, нечетная сторона)</w:t>
            </w:r>
          </w:p>
          <w:p w:rsidR="00735325" w:rsidRPr="00567E61" w:rsidRDefault="00735325" w:rsidP="0073532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 27)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567E61" w:rsidRDefault="00735325" w:rsidP="0073532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567E61" w:rsidRDefault="00735325" w:rsidP="0073532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567E61" w:rsidRDefault="00735325" w:rsidP="0073532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567E61" w:rsidRDefault="003A0740" w:rsidP="0073532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735325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A47AA2" w:rsidRDefault="006452CF" w:rsidP="0073532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73532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567E61" w:rsidRDefault="00735325" w:rsidP="007353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567E61" w:rsidRDefault="00735325" w:rsidP="0073532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Пионерская, 383а (напротив фонтана)</w:t>
            </w:r>
          </w:p>
          <w:p w:rsidR="00735325" w:rsidRPr="00567E61" w:rsidRDefault="00735325" w:rsidP="0073532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 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567E61" w:rsidRDefault="00735325" w:rsidP="00735325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5325" w:rsidRPr="00567E61" w:rsidRDefault="00735325" w:rsidP="0073532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567E61" w:rsidRDefault="00735325" w:rsidP="0073532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продовольственные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567E61" w:rsidRDefault="00735325" w:rsidP="0073532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567E61" w:rsidRDefault="003A0740" w:rsidP="0073532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735325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5" w:rsidRPr="00A47AA2" w:rsidRDefault="006452CF" w:rsidP="0073532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BE2883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3" w:rsidRPr="00567E61" w:rsidRDefault="00BE2883" w:rsidP="00BE28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3" w:rsidRPr="00567E61" w:rsidRDefault="00BE2883" w:rsidP="00BE288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г.Майкоп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, ул. Кирпичная – ул. </w:t>
            </w: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Шовгенова</w:t>
            </w:r>
            <w:proofErr w:type="spellEnd"/>
          </w:p>
          <w:p w:rsidR="00BE2883" w:rsidRPr="00567E61" w:rsidRDefault="00BE2883" w:rsidP="00BE2883">
            <w:pPr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№ 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3" w:rsidRPr="00567E61" w:rsidRDefault="00BE2883" w:rsidP="00BE288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3" w:rsidRPr="00567E61" w:rsidRDefault="00BE2883" w:rsidP="00BE288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3" w:rsidRPr="00567E61" w:rsidRDefault="00BE2883" w:rsidP="00BE288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3" w:rsidRPr="00567E61" w:rsidRDefault="00BE2883" w:rsidP="00BE288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7E6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67E61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0740">
              <w:rPr>
                <w:color w:val="000000" w:themeColor="text1"/>
                <w:sz w:val="24"/>
                <w:szCs w:val="24"/>
              </w:rPr>
              <w:t>01.11</w:t>
            </w:r>
            <w:r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3" w:rsidRPr="00A47AA2" w:rsidRDefault="006452CF" w:rsidP="00BE288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E978D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х. </w:t>
            </w:r>
            <w:proofErr w:type="spellStart"/>
            <w:r w:rsidRPr="00567E61">
              <w:rPr>
                <w:rFonts w:ascii="Times New Roman" w:hAnsi="Times New Roman" w:cs="Times New Roman"/>
                <w:color w:val="000000" w:themeColor="text1"/>
              </w:rPr>
              <w:t>Гавердовский</w:t>
            </w:r>
            <w:proofErr w:type="spellEnd"/>
            <w:r w:rsidRPr="00567E6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978DA" w:rsidRPr="00567E61" w:rsidRDefault="00E978DA" w:rsidP="00E978D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ул. Садовая и пер. Клубный</w:t>
            </w:r>
          </w:p>
          <w:p w:rsidR="00E978DA" w:rsidRPr="00567E61" w:rsidRDefault="00E978DA" w:rsidP="00E978D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 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3A0740" w:rsidP="00E978D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E978DA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A47AA2" w:rsidRDefault="0064713C" w:rsidP="00E978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3 924</w:t>
            </w:r>
          </w:p>
        </w:tc>
      </w:tr>
      <w:tr w:rsidR="00E978D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Гагарина - ул. Спортивная</w:t>
            </w:r>
          </w:p>
          <w:p w:rsidR="00E978DA" w:rsidRPr="00567E61" w:rsidRDefault="00E978DA" w:rsidP="00E978D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 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3A0740" w:rsidP="00E978D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E978DA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64713C" w:rsidRDefault="0064713C" w:rsidP="00E978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713C">
              <w:rPr>
                <w:rFonts w:ascii="Times New Roman" w:hAnsi="Times New Roman" w:cs="Times New Roman"/>
                <w:color w:val="000000" w:themeColor="text1"/>
              </w:rPr>
              <w:t>7 841</w:t>
            </w:r>
          </w:p>
        </w:tc>
      </w:tr>
      <w:tr w:rsidR="00E978D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Гончарова, 101</w:t>
            </w:r>
          </w:p>
          <w:p w:rsidR="00E978DA" w:rsidRPr="00567E61" w:rsidRDefault="00E978DA" w:rsidP="00E978D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 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E978DA" w:rsidP="00E978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567E61" w:rsidRDefault="003A0740" w:rsidP="00E978D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E978DA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A" w:rsidRPr="00A47AA2" w:rsidRDefault="00D836D8" w:rsidP="00E978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13 069</w:t>
            </w:r>
          </w:p>
        </w:tc>
      </w:tr>
      <w:tr w:rsidR="00B304A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567E61" w:rsidRDefault="00B304A6" w:rsidP="00B304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567E61" w:rsidRDefault="00B304A6" w:rsidP="00B304A6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</w:t>
            </w:r>
          </w:p>
          <w:p w:rsidR="00B304A6" w:rsidRPr="00567E61" w:rsidRDefault="00B304A6" w:rsidP="00B304A6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ул. Заводская, 3</w:t>
            </w:r>
          </w:p>
          <w:p w:rsidR="00B304A6" w:rsidRPr="00567E61" w:rsidRDefault="00B304A6" w:rsidP="00B304A6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рядом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с Детской поликлиникой № 2)</w:t>
            </w:r>
          </w:p>
          <w:p w:rsidR="00B304A6" w:rsidRPr="00567E61" w:rsidRDefault="00B304A6" w:rsidP="00B304A6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 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567E61" w:rsidRDefault="00B304A6" w:rsidP="00B304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567E61" w:rsidRDefault="00B304A6" w:rsidP="00B304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567E61" w:rsidRDefault="00B304A6" w:rsidP="00B304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567E61" w:rsidRDefault="003A0740" w:rsidP="00B304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B304A6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47AA2" w:rsidRDefault="00D836D8" w:rsidP="00B304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13 069</w:t>
            </w:r>
          </w:p>
        </w:tc>
      </w:tr>
      <w:tr w:rsidR="00567E6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567E61" w:rsidRDefault="00567E61" w:rsidP="00567E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567E61" w:rsidRDefault="00567E61" w:rsidP="00567E6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Депутатская, 8</w:t>
            </w:r>
          </w:p>
          <w:p w:rsidR="00567E61" w:rsidRPr="00567E61" w:rsidRDefault="00567E61" w:rsidP="00567E6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567E61" w:rsidRDefault="00567E61" w:rsidP="00567E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567E61" w:rsidRDefault="00567E61" w:rsidP="00567E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567E61" w:rsidRDefault="00567E61" w:rsidP="00567E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567E61" w:rsidRDefault="003A0740" w:rsidP="00567E6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01.11</w:t>
            </w:r>
            <w:r w:rsidR="00567E61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A47AA2" w:rsidRDefault="00D836D8" w:rsidP="00567E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713C">
              <w:rPr>
                <w:rFonts w:ascii="Times New Roman" w:hAnsi="Times New Roman" w:cs="Times New Roman"/>
                <w:color w:val="000000" w:themeColor="text1"/>
              </w:rPr>
              <w:t>7 841</w:t>
            </w:r>
          </w:p>
        </w:tc>
      </w:tr>
      <w:tr w:rsidR="00567E61" w:rsidRPr="00F417B7" w:rsidTr="00882D77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567E61" w:rsidRDefault="00567E61" w:rsidP="00567E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7E61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567E61" w:rsidRDefault="00567E61" w:rsidP="00567E6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г. Майкоп, ул. 2-я Кирпичная (рядом с ТЦ «ЦКЗ»)</w:t>
            </w:r>
          </w:p>
          <w:p w:rsidR="00567E61" w:rsidRPr="00567E61" w:rsidRDefault="00567E61" w:rsidP="00567E6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№ 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567E61" w:rsidRDefault="00567E61" w:rsidP="00567E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567E61" w:rsidRDefault="00567E61" w:rsidP="00567E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E61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567E61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567E61" w:rsidRDefault="00567E61" w:rsidP="00567E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E6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567E61" w:rsidRDefault="003A0740" w:rsidP="00567E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01.11</w:t>
            </w:r>
            <w:bookmarkStart w:id="0" w:name="_GoBack"/>
            <w:bookmarkEnd w:id="0"/>
            <w:r w:rsidR="00567E61" w:rsidRPr="00567E61">
              <w:rPr>
                <w:color w:val="000000" w:themeColor="text1"/>
                <w:sz w:val="24"/>
                <w:szCs w:val="24"/>
              </w:rPr>
              <w:t>.2021 по 02.10.2022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1" w:rsidRPr="00A47AA2" w:rsidRDefault="00D836D8" w:rsidP="00567E6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713C">
              <w:rPr>
                <w:rFonts w:ascii="Times New Roman" w:hAnsi="Times New Roman" w:cs="Times New Roman"/>
                <w:color w:val="000000" w:themeColor="text1"/>
              </w:rPr>
              <w:t>7 841</w:t>
            </w:r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</w:t>
      </w:r>
      <w:r w:rsidR="007F10D5">
        <w:t xml:space="preserve">.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E16DF1" w:rsidRDefault="00136A2B" w:rsidP="00702514">
      <w:pPr>
        <w:ind w:firstLine="708"/>
        <w:rPr>
          <w:b/>
          <w:color w:val="000000" w:themeColor="text1"/>
        </w:rPr>
      </w:pPr>
      <w:r w:rsidRPr="00E16DF1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E16DF1" w:rsidRDefault="0076346A" w:rsidP="00702514">
      <w:pPr>
        <w:ind w:firstLine="708"/>
        <w:jc w:val="both"/>
        <w:rPr>
          <w:color w:val="000000" w:themeColor="text1"/>
        </w:rPr>
      </w:pPr>
      <w:r w:rsidRPr="00E16DF1">
        <w:rPr>
          <w:color w:val="000000" w:themeColor="text1"/>
        </w:rPr>
        <w:t>13</w:t>
      </w:r>
      <w:r w:rsidR="00AA32BB" w:rsidRPr="00E16DF1">
        <w:rPr>
          <w:color w:val="000000" w:themeColor="text1"/>
        </w:rPr>
        <w:t xml:space="preserve"> </w:t>
      </w:r>
      <w:r w:rsidR="00B66DF8" w:rsidRPr="00E16DF1">
        <w:rPr>
          <w:color w:val="000000" w:themeColor="text1"/>
        </w:rPr>
        <w:t>октября</w:t>
      </w:r>
      <w:r w:rsidR="0008785D" w:rsidRPr="00E16DF1">
        <w:rPr>
          <w:color w:val="000000" w:themeColor="text1"/>
        </w:rPr>
        <w:t xml:space="preserve"> 20</w:t>
      </w:r>
      <w:r w:rsidR="003E1D33" w:rsidRPr="00E16DF1">
        <w:rPr>
          <w:color w:val="000000" w:themeColor="text1"/>
        </w:rPr>
        <w:t>2</w:t>
      </w:r>
      <w:r w:rsidR="004355C2" w:rsidRPr="00E16DF1">
        <w:rPr>
          <w:color w:val="000000" w:themeColor="text1"/>
        </w:rPr>
        <w:t>1</w:t>
      </w:r>
      <w:r w:rsidR="0008785D" w:rsidRPr="00E16DF1">
        <w:rPr>
          <w:color w:val="000000" w:themeColor="text1"/>
        </w:rPr>
        <w:t xml:space="preserve"> г.</w:t>
      </w:r>
      <w:r w:rsidR="009930FD" w:rsidRPr="00E16DF1">
        <w:rPr>
          <w:color w:val="000000" w:themeColor="text1"/>
        </w:rPr>
        <w:t>,</w:t>
      </w:r>
      <w:r w:rsidR="00136A2B" w:rsidRPr="00E16DF1">
        <w:rPr>
          <w:color w:val="000000" w:themeColor="text1"/>
        </w:rPr>
        <w:t xml:space="preserve"> с 9</w:t>
      </w:r>
      <w:r w:rsidR="00930277" w:rsidRPr="00E16DF1">
        <w:rPr>
          <w:color w:val="000000" w:themeColor="text1"/>
        </w:rPr>
        <w:t xml:space="preserve"> </w:t>
      </w:r>
      <w:r w:rsidR="00136A2B" w:rsidRPr="00E16DF1">
        <w:rPr>
          <w:color w:val="000000" w:themeColor="text1"/>
        </w:rPr>
        <w:t>ч.00</w:t>
      </w:r>
      <w:r w:rsidR="00C1700F" w:rsidRPr="00E16DF1">
        <w:rPr>
          <w:color w:val="000000" w:themeColor="text1"/>
        </w:rPr>
        <w:t xml:space="preserve"> </w:t>
      </w:r>
      <w:r w:rsidR="00136A2B" w:rsidRPr="00E16DF1">
        <w:rPr>
          <w:color w:val="000000" w:themeColor="text1"/>
        </w:rPr>
        <w:t>мин. по адресу: Республика Адыгея, г.</w:t>
      </w:r>
      <w:r w:rsidR="00FB62FF" w:rsidRPr="00E16DF1">
        <w:rPr>
          <w:color w:val="000000" w:themeColor="text1"/>
        </w:rPr>
        <w:t xml:space="preserve"> </w:t>
      </w:r>
      <w:r w:rsidR="00136A2B" w:rsidRPr="00E16DF1">
        <w:rPr>
          <w:color w:val="000000" w:themeColor="text1"/>
        </w:rPr>
        <w:t xml:space="preserve">Майкоп, ул. </w:t>
      </w:r>
      <w:proofErr w:type="spellStart"/>
      <w:r w:rsidR="00136A2B" w:rsidRPr="00E16DF1">
        <w:rPr>
          <w:color w:val="000000" w:themeColor="text1"/>
        </w:rPr>
        <w:t>Краснооктябрьская</w:t>
      </w:r>
      <w:proofErr w:type="spellEnd"/>
      <w:r w:rsidR="00C1700F" w:rsidRPr="00E16DF1">
        <w:rPr>
          <w:color w:val="000000" w:themeColor="text1"/>
        </w:rPr>
        <w:t>,</w:t>
      </w:r>
      <w:r w:rsidR="00136A2B" w:rsidRPr="00E16DF1">
        <w:rPr>
          <w:color w:val="000000" w:themeColor="text1"/>
        </w:rPr>
        <w:t xml:space="preserve"> 21, </w:t>
      </w:r>
      <w:proofErr w:type="spellStart"/>
      <w:r w:rsidR="00136A2B" w:rsidRPr="00E16DF1">
        <w:rPr>
          <w:color w:val="000000" w:themeColor="text1"/>
        </w:rPr>
        <w:t>каб</w:t>
      </w:r>
      <w:proofErr w:type="spellEnd"/>
      <w:r w:rsidR="00136A2B" w:rsidRPr="00E16DF1">
        <w:rPr>
          <w:color w:val="000000" w:themeColor="text1"/>
        </w:rPr>
        <w:t>. 2</w:t>
      </w:r>
      <w:r w:rsidR="00930277" w:rsidRPr="00E16DF1">
        <w:rPr>
          <w:color w:val="000000" w:themeColor="text1"/>
        </w:rPr>
        <w:t>4</w:t>
      </w:r>
      <w:r w:rsidR="00A502C4" w:rsidRPr="00E16DF1">
        <w:rPr>
          <w:color w:val="000000" w:themeColor="text1"/>
        </w:rPr>
        <w:t>5</w:t>
      </w:r>
      <w:r w:rsidR="00136A2B" w:rsidRPr="00E16DF1">
        <w:rPr>
          <w:color w:val="000000" w:themeColor="text1"/>
        </w:rPr>
        <w:t>.</w:t>
      </w:r>
    </w:p>
    <w:p w:rsidR="00136A2B" w:rsidRPr="00E16DF1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E16DF1">
        <w:rPr>
          <w:b/>
          <w:color w:val="000000" w:themeColor="text1"/>
        </w:rPr>
        <w:t xml:space="preserve">Дата, время </w:t>
      </w:r>
      <w:r w:rsidR="00136A2B" w:rsidRPr="00E16DF1">
        <w:rPr>
          <w:b/>
          <w:color w:val="000000" w:themeColor="text1"/>
        </w:rPr>
        <w:t xml:space="preserve">окончания приема заявок: </w:t>
      </w:r>
    </w:p>
    <w:p w:rsidR="00136A2B" w:rsidRPr="00E16DF1" w:rsidRDefault="00ED1BDB" w:rsidP="00702514">
      <w:pPr>
        <w:ind w:firstLine="708"/>
        <w:jc w:val="both"/>
        <w:rPr>
          <w:color w:val="000000" w:themeColor="text1"/>
        </w:rPr>
      </w:pPr>
      <w:r w:rsidRPr="00E16DF1">
        <w:rPr>
          <w:color w:val="000000" w:themeColor="text1"/>
        </w:rPr>
        <w:t>2</w:t>
      </w:r>
      <w:r w:rsidR="0076346A" w:rsidRPr="00E16DF1">
        <w:rPr>
          <w:color w:val="000000" w:themeColor="text1"/>
        </w:rPr>
        <w:t>8</w:t>
      </w:r>
      <w:r w:rsidR="0008785D" w:rsidRPr="00E16DF1">
        <w:rPr>
          <w:color w:val="000000" w:themeColor="text1"/>
        </w:rPr>
        <w:t xml:space="preserve"> </w:t>
      </w:r>
      <w:r w:rsidR="00B66DF8" w:rsidRPr="00E16DF1">
        <w:rPr>
          <w:color w:val="000000" w:themeColor="text1"/>
        </w:rPr>
        <w:t>октября</w:t>
      </w:r>
      <w:r w:rsidR="001118C0" w:rsidRPr="00E16DF1">
        <w:rPr>
          <w:color w:val="000000" w:themeColor="text1"/>
        </w:rPr>
        <w:t xml:space="preserve"> </w:t>
      </w:r>
      <w:r w:rsidR="00702514" w:rsidRPr="00E16DF1">
        <w:rPr>
          <w:color w:val="000000" w:themeColor="text1"/>
        </w:rPr>
        <w:t>20</w:t>
      </w:r>
      <w:r w:rsidR="003E1D33" w:rsidRPr="00E16DF1">
        <w:rPr>
          <w:color w:val="000000" w:themeColor="text1"/>
        </w:rPr>
        <w:t>2</w:t>
      </w:r>
      <w:r w:rsidR="004355C2" w:rsidRPr="00E16DF1">
        <w:rPr>
          <w:color w:val="000000" w:themeColor="text1"/>
        </w:rPr>
        <w:t>1</w:t>
      </w:r>
      <w:r w:rsidR="00FB62FF" w:rsidRPr="00E16DF1">
        <w:rPr>
          <w:color w:val="000000" w:themeColor="text1"/>
        </w:rPr>
        <w:t xml:space="preserve"> г., 1</w:t>
      </w:r>
      <w:r w:rsidR="006A2C80" w:rsidRPr="00E16DF1">
        <w:rPr>
          <w:color w:val="000000" w:themeColor="text1"/>
        </w:rPr>
        <w:t>1</w:t>
      </w:r>
      <w:r w:rsidR="00136A2B" w:rsidRPr="00E16DF1">
        <w:rPr>
          <w:color w:val="000000" w:themeColor="text1"/>
        </w:rPr>
        <w:t xml:space="preserve"> ч.</w:t>
      </w:r>
      <w:r w:rsidR="006A2C80" w:rsidRPr="00E16DF1">
        <w:rPr>
          <w:color w:val="000000" w:themeColor="text1"/>
        </w:rPr>
        <w:t xml:space="preserve"> 00</w:t>
      </w:r>
      <w:r w:rsidR="00136A2B" w:rsidRPr="00E16DF1">
        <w:rPr>
          <w:color w:val="000000" w:themeColor="text1"/>
        </w:rPr>
        <w:t xml:space="preserve"> мин. по адресу: Республика Адыгея, г.</w:t>
      </w:r>
      <w:r w:rsidR="00FB62FF" w:rsidRPr="00E16DF1">
        <w:rPr>
          <w:color w:val="000000" w:themeColor="text1"/>
        </w:rPr>
        <w:t xml:space="preserve"> </w:t>
      </w:r>
      <w:r w:rsidR="00136A2B" w:rsidRPr="00E16DF1">
        <w:rPr>
          <w:color w:val="000000" w:themeColor="text1"/>
        </w:rPr>
        <w:t xml:space="preserve">Майкоп, ул. </w:t>
      </w:r>
      <w:proofErr w:type="spellStart"/>
      <w:r w:rsidR="00136A2B" w:rsidRPr="00E16DF1">
        <w:rPr>
          <w:color w:val="000000" w:themeColor="text1"/>
        </w:rPr>
        <w:t>Краснооктябрьская</w:t>
      </w:r>
      <w:proofErr w:type="spellEnd"/>
      <w:r w:rsidR="009A3D64" w:rsidRPr="00E16DF1">
        <w:rPr>
          <w:color w:val="000000" w:themeColor="text1"/>
        </w:rPr>
        <w:t>,</w:t>
      </w:r>
      <w:r w:rsidR="00136A2B" w:rsidRPr="00E16DF1">
        <w:rPr>
          <w:color w:val="000000" w:themeColor="text1"/>
        </w:rPr>
        <w:t xml:space="preserve"> 21. </w:t>
      </w:r>
      <w:proofErr w:type="spellStart"/>
      <w:r w:rsidR="00136A2B" w:rsidRPr="00E16DF1">
        <w:rPr>
          <w:color w:val="000000" w:themeColor="text1"/>
        </w:rPr>
        <w:t>каб</w:t>
      </w:r>
      <w:proofErr w:type="spellEnd"/>
      <w:r w:rsidR="00136A2B" w:rsidRPr="00E16DF1">
        <w:rPr>
          <w:color w:val="000000" w:themeColor="text1"/>
        </w:rPr>
        <w:t>. 2</w:t>
      </w:r>
      <w:r w:rsidR="00353D3A" w:rsidRPr="00E16DF1">
        <w:rPr>
          <w:color w:val="000000" w:themeColor="text1"/>
        </w:rPr>
        <w:t>4</w:t>
      </w:r>
      <w:r w:rsidR="00A502C4" w:rsidRPr="00E16DF1">
        <w:rPr>
          <w:color w:val="000000" w:themeColor="text1"/>
        </w:rPr>
        <w:t>5</w:t>
      </w:r>
      <w:r w:rsidR="00136A2B" w:rsidRPr="00E16DF1">
        <w:rPr>
          <w:color w:val="000000" w:themeColor="text1"/>
        </w:rPr>
        <w:t>.</w:t>
      </w:r>
    </w:p>
    <w:p w:rsidR="00136A2B" w:rsidRPr="00E16DF1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E16DF1">
        <w:rPr>
          <w:b/>
          <w:color w:val="000000" w:themeColor="text1"/>
        </w:rPr>
        <w:t xml:space="preserve">Дата </w:t>
      </w:r>
      <w:r w:rsidR="00C96F75" w:rsidRPr="00E16DF1">
        <w:rPr>
          <w:b/>
          <w:color w:val="000000" w:themeColor="text1"/>
        </w:rPr>
        <w:t>проведения конкурса (вскрытие</w:t>
      </w:r>
      <w:r w:rsidRPr="00E16DF1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E16DF1">
        <w:rPr>
          <w:b/>
          <w:color w:val="000000" w:themeColor="text1"/>
        </w:rPr>
        <w:t xml:space="preserve"> и рассмотрение</w:t>
      </w:r>
      <w:r w:rsidR="00923213" w:rsidRPr="00E16DF1">
        <w:rPr>
          <w:b/>
          <w:color w:val="000000" w:themeColor="text1"/>
        </w:rPr>
        <w:t xml:space="preserve"> заявок</w:t>
      </w:r>
      <w:r w:rsidR="00C96F75" w:rsidRPr="00E16DF1">
        <w:rPr>
          <w:b/>
          <w:color w:val="000000" w:themeColor="text1"/>
        </w:rPr>
        <w:t>)</w:t>
      </w:r>
      <w:r w:rsidRPr="00E16DF1">
        <w:rPr>
          <w:b/>
          <w:color w:val="000000" w:themeColor="text1"/>
        </w:rPr>
        <w:t>:</w:t>
      </w:r>
    </w:p>
    <w:p w:rsidR="00136A2B" w:rsidRPr="00E16DF1" w:rsidRDefault="001118C0" w:rsidP="00702514">
      <w:pPr>
        <w:ind w:firstLine="708"/>
        <w:jc w:val="both"/>
        <w:rPr>
          <w:color w:val="000000" w:themeColor="text1"/>
        </w:rPr>
      </w:pPr>
      <w:r w:rsidRPr="00E16DF1">
        <w:rPr>
          <w:color w:val="000000" w:themeColor="text1"/>
        </w:rPr>
        <w:t>29</w:t>
      </w:r>
      <w:r w:rsidR="00AA32BB" w:rsidRPr="00E16DF1">
        <w:rPr>
          <w:color w:val="000000" w:themeColor="text1"/>
        </w:rPr>
        <w:t xml:space="preserve"> </w:t>
      </w:r>
      <w:r w:rsidR="00B66DF8" w:rsidRPr="00E16DF1">
        <w:rPr>
          <w:color w:val="000000" w:themeColor="text1"/>
        </w:rPr>
        <w:t>октября</w:t>
      </w:r>
      <w:r w:rsidR="0008785D" w:rsidRPr="00E16DF1">
        <w:rPr>
          <w:color w:val="000000" w:themeColor="text1"/>
        </w:rPr>
        <w:t xml:space="preserve"> </w:t>
      </w:r>
      <w:r w:rsidR="00FB62FF" w:rsidRPr="00E16DF1">
        <w:rPr>
          <w:color w:val="000000" w:themeColor="text1"/>
        </w:rPr>
        <w:t>20</w:t>
      </w:r>
      <w:r w:rsidR="003E1D33" w:rsidRPr="00E16DF1">
        <w:rPr>
          <w:color w:val="000000" w:themeColor="text1"/>
        </w:rPr>
        <w:t>2</w:t>
      </w:r>
      <w:r w:rsidR="004355C2" w:rsidRPr="00E16DF1">
        <w:rPr>
          <w:color w:val="000000" w:themeColor="text1"/>
        </w:rPr>
        <w:t>1</w:t>
      </w:r>
      <w:r w:rsidR="00353D3A" w:rsidRPr="00E16DF1">
        <w:rPr>
          <w:color w:val="000000" w:themeColor="text1"/>
        </w:rPr>
        <w:t xml:space="preserve"> г., </w:t>
      </w:r>
      <w:r w:rsidR="00136A2B" w:rsidRPr="00E16DF1">
        <w:rPr>
          <w:color w:val="000000" w:themeColor="text1"/>
        </w:rPr>
        <w:t>1</w:t>
      </w:r>
      <w:r w:rsidR="006A2C80" w:rsidRPr="00E16DF1">
        <w:rPr>
          <w:color w:val="000000" w:themeColor="text1"/>
        </w:rPr>
        <w:t>1</w:t>
      </w:r>
      <w:r w:rsidR="00136A2B" w:rsidRPr="00E16DF1">
        <w:rPr>
          <w:color w:val="000000" w:themeColor="text1"/>
        </w:rPr>
        <w:t xml:space="preserve"> ч.</w:t>
      </w:r>
      <w:r w:rsidR="00AE1C90" w:rsidRPr="00E16DF1">
        <w:rPr>
          <w:color w:val="000000" w:themeColor="text1"/>
        </w:rPr>
        <w:t xml:space="preserve"> </w:t>
      </w:r>
      <w:r w:rsidR="00D97D36" w:rsidRPr="00E16DF1">
        <w:rPr>
          <w:color w:val="000000" w:themeColor="text1"/>
        </w:rPr>
        <w:t>0</w:t>
      </w:r>
      <w:r w:rsidR="008E1FFB" w:rsidRPr="00E16DF1">
        <w:rPr>
          <w:color w:val="000000" w:themeColor="text1"/>
        </w:rPr>
        <w:t>0</w:t>
      </w:r>
      <w:r w:rsidR="00136A2B" w:rsidRPr="00E16DF1">
        <w:rPr>
          <w:color w:val="000000" w:themeColor="text1"/>
        </w:rPr>
        <w:t xml:space="preserve"> мин.  </w:t>
      </w:r>
      <w:proofErr w:type="gramStart"/>
      <w:r w:rsidR="00136A2B" w:rsidRPr="00E16DF1">
        <w:rPr>
          <w:color w:val="000000" w:themeColor="text1"/>
        </w:rPr>
        <w:t>по</w:t>
      </w:r>
      <w:proofErr w:type="gramEnd"/>
      <w:r w:rsidR="00136A2B" w:rsidRPr="00E16DF1">
        <w:rPr>
          <w:color w:val="000000" w:themeColor="text1"/>
        </w:rPr>
        <w:t xml:space="preserve"> адресу: Республика Адыгея, г.</w:t>
      </w:r>
      <w:r w:rsidR="00FB62FF" w:rsidRPr="00E16DF1">
        <w:rPr>
          <w:color w:val="000000" w:themeColor="text1"/>
        </w:rPr>
        <w:t xml:space="preserve"> </w:t>
      </w:r>
      <w:r w:rsidR="00136A2B" w:rsidRPr="00E16DF1">
        <w:rPr>
          <w:color w:val="000000" w:themeColor="text1"/>
        </w:rPr>
        <w:t xml:space="preserve">Майкоп, ул. </w:t>
      </w:r>
      <w:proofErr w:type="spellStart"/>
      <w:r w:rsidR="00136A2B" w:rsidRPr="00E16DF1">
        <w:rPr>
          <w:color w:val="000000" w:themeColor="text1"/>
        </w:rPr>
        <w:t>Краснооктябрьская</w:t>
      </w:r>
      <w:proofErr w:type="spellEnd"/>
      <w:r w:rsidR="009A3D64" w:rsidRPr="00E16DF1">
        <w:rPr>
          <w:color w:val="000000" w:themeColor="text1"/>
        </w:rPr>
        <w:t>,</w:t>
      </w:r>
      <w:r w:rsidR="00353D3A" w:rsidRPr="00E16DF1">
        <w:rPr>
          <w:color w:val="000000" w:themeColor="text1"/>
        </w:rPr>
        <w:t xml:space="preserve"> 21, </w:t>
      </w:r>
      <w:r w:rsidR="00D36B13" w:rsidRPr="00E16DF1">
        <w:rPr>
          <w:color w:val="000000" w:themeColor="text1"/>
        </w:rPr>
        <w:t>Малый зал.</w:t>
      </w:r>
      <w:r w:rsidR="00136A2B" w:rsidRPr="00E16DF1">
        <w:rPr>
          <w:color w:val="000000" w:themeColor="text1"/>
        </w:rPr>
        <w:t xml:space="preserve"> </w:t>
      </w:r>
    </w:p>
    <w:p w:rsidR="00136A2B" w:rsidRDefault="009930FD" w:rsidP="008E1FFB">
      <w:pPr>
        <w:ind w:firstLine="709"/>
        <w:jc w:val="both"/>
      </w:pPr>
      <w:r w:rsidRPr="00E16DF1">
        <w:rPr>
          <w:b/>
          <w:color w:val="000000" w:themeColor="text1"/>
        </w:rPr>
        <w:t>Документация о проведении К</w:t>
      </w:r>
      <w:r w:rsidR="00136A2B" w:rsidRPr="00E16DF1">
        <w:rPr>
          <w:b/>
          <w:color w:val="000000" w:themeColor="text1"/>
        </w:rPr>
        <w:t xml:space="preserve">онкурса предоставляется в рабочие дни, начиная с </w:t>
      </w:r>
      <w:r w:rsidR="0076346A" w:rsidRPr="00E16DF1">
        <w:rPr>
          <w:b/>
          <w:color w:val="000000" w:themeColor="text1"/>
        </w:rPr>
        <w:t>13</w:t>
      </w:r>
      <w:r w:rsidR="00AA32BB" w:rsidRPr="00E16DF1">
        <w:rPr>
          <w:b/>
          <w:color w:val="000000" w:themeColor="text1"/>
        </w:rPr>
        <w:t xml:space="preserve"> </w:t>
      </w:r>
      <w:r w:rsidR="00B66DF8" w:rsidRPr="00E16DF1">
        <w:rPr>
          <w:color w:val="000000" w:themeColor="text1"/>
        </w:rPr>
        <w:t>октября</w:t>
      </w:r>
      <w:r w:rsidR="00AC733B" w:rsidRPr="00E16DF1">
        <w:rPr>
          <w:b/>
          <w:color w:val="000000" w:themeColor="text1"/>
        </w:rPr>
        <w:t xml:space="preserve"> </w:t>
      </w:r>
      <w:r w:rsidR="00FB62FF" w:rsidRPr="00E16DF1">
        <w:rPr>
          <w:b/>
          <w:color w:val="000000" w:themeColor="text1"/>
        </w:rPr>
        <w:t>20</w:t>
      </w:r>
      <w:r w:rsidR="00A502C4" w:rsidRPr="00E16DF1">
        <w:rPr>
          <w:b/>
          <w:color w:val="000000" w:themeColor="text1"/>
        </w:rPr>
        <w:t>2</w:t>
      </w:r>
      <w:r w:rsidR="004355C2" w:rsidRPr="00E16DF1">
        <w:rPr>
          <w:b/>
          <w:color w:val="000000" w:themeColor="text1"/>
        </w:rPr>
        <w:t>1</w:t>
      </w:r>
      <w:r w:rsidR="008E1FFB" w:rsidRPr="00E16DF1">
        <w:rPr>
          <w:b/>
          <w:color w:val="000000" w:themeColor="text1"/>
        </w:rPr>
        <w:t xml:space="preserve"> </w:t>
      </w:r>
      <w:r w:rsidR="00136A2B" w:rsidRPr="00E16DF1">
        <w:rPr>
          <w:b/>
          <w:color w:val="000000" w:themeColor="text1"/>
        </w:rPr>
        <w:t>г.,</w:t>
      </w:r>
      <w:r w:rsidR="00136A2B" w:rsidRPr="00E16DF1">
        <w:rPr>
          <w:color w:val="000000" w:themeColor="text1"/>
        </w:rPr>
        <w:t xml:space="preserve"> по адресу г. Майкоп, ул. </w:t>
      </w:r>
      <w:proofErr w:type="spellStart"/>
      <w:r w:rsidR="00136A2B" w:rsidRPr="00E16DF1">
        <w:rPr>
          <w:color w:val="000000" w:themeColor="text1"/>
        </w:rPr>
        <w:t>Краснооктябрьская</w:t>
      </w:r>
      <w:proofErr w:type="spellEnd"/>
      <w:r w:rsidR="00136A2B" w:rsidRPr="00E16DF1">
        <w:rPr>
          <w:color w:val="000000" w:themeColor="text1"/>
        </w:rPr>
        <w:t>, 21</w:t>
      </w:r>
      <w:r w:rsidR="003E1D33" w:rsidRPr="00E16DF1">
        <w:rPr>
          <w:color w:val="000000" w:themeColor="text1"/>
        </w:rPr>
        <w:t> </w:t>
      </w:r>
      <w:proofErr w:type="spellStart"/>
      <w:r w:rsidR="003E1D33" w:rsidRPr="00E16DF1">
        <w:rPr>
          <w:color w:val="000000" w:themeColor="text1"/>
        </w:rPr>
        <w:t>каб</w:t>
      </w:r>
      <w:proofErr w:type="spellEnd"/>
      <w:r w:rsidR="003E1D33" w:rsidRPr="00E16DF1">
        <w:rPr>
          <w:color w:val="000000" w:themeColor="text1"/>
        </w:rPr>
        <w:t xml:space="preserve">. 205, </w:t>
      </w:r>
      <w:r w:rsidR="00302A46" w:rsidRPr="00E16DF1">
        <w:rPr>
          <w:color w:val="000000" w:themeColor="text1"/>
        </w:rPr>
        <w:t>245</w:t>
      </w:r>
      <w:r w:rsidR="00136A2B" w:rsidRPr="00E16DF1">
        <w:rPr>
          <w:color w:val="000000" w:themeColor="text1"/>
        </w:rPr>
        <w:t xml:space="preserve"> </w:t>
      </w:r>
      <w:r w:rsidR="00136A2B" w:rsidRPr="00E16DF1">
        <w:t>на основании</w:t>
      </w:r>
      <w:r w:rsidR="00136A2B">
        <w:t xml:space="preserve"> заявления любого заинтересованного лица, поданного в письменной форме. Заявление, оформленное в произвольной письменной </w:t>
      </w:r>
      <w:proofErr w:type="gramStart"/>
      <w:r w:rsidR="00136A2B">
        <w:t xml:space="preserve">форме </w:t>
      </w:r>
      <w:r>
        <w:t xml:space="preserve"> </w:t>
      </w:r>
      <w:r w:rsidR="00136A2B">
        <w:t>и</w:t>
      </w:r>
      <w:proofErr w:type="gramEnd"/>
      <w:r w:rsidR="00136A2B">
        <w:t xml:space="preserve">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7" w:history="1">
        <w:r w:rsidR="00FF25E6" w:rsidRPr="003A40A1">
          <w:rPr>
            <w:rStyle w:val="a3"/>
          </w:rPr>
          <w:t>www.ma</w:t>
        </w:r>
        <w:proofErr w:type="spellStart"/>
        <w:r w:rsidR="00FF25E6" w:rsidRPr="003A40A1">
          <w:rPr>
            <w:rStyle w:val="a3"/>
            <w:lang w:val="en-US"/>
          </w:rPr>
          <w:t>i</w:t>
        </w:r>
        <w:proofErr w:type="spellEnd"/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 xml:space="preserve">Участниками </w:t>
      </w:r>
      <w:proofErr w:type="gramStart"/>
      <w:r>
        <w:t>Конкур</w:t>
      </w:r>
      <w:r w:rsidR="00B7271B">
        <w:t>с</w:t>
      </w:r>
      <w:r>
        <w:t>а  могут</w:t>
      </w:r>
      <w:proofErr w:type="gramEnd"/>
      <w:r>
        <w:t xml:space="preserve">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proofErr w:type="gramStart"/>
      <w:r>
        <w:t>предпринимательства</w:t>
      </w:r>
      <w:proofErr w:type="gramEnd"/>
      <w:r>
        <w:t xml:space="preserve"> и потребительского рынка</w:t>
      </w:r>
    </w:p>
    <w:p w:rsidR="00E4126E" w:rsidRDefault="00136A2B" w:rsidP="00347DD7">
      <w:pPr>
        <w:jc w:val="both"/>
      </w:pPr>
      <w:r>
        <w:t>Администрации</w:t>
      </w:r>
      <w:r w:rsidR="001C681C">
        <w:t xml:space="preserve"> </w:t>
      </w:r>
      <w:r>
        <w:t xml:space="preserve">МО «Город </w:t>
      </w:r>
      <w:proofErr w:type="gramStart"/>
      <w:r>
        <w:t>Майкоп»</w:t>
      </w:r>
      <w:r w:rsidR="001C681C">
        <w:t xml:space="preserve">   </w:t>
      </w:r>
      <w:proofErr w:type="gramEnd"/>
      <w:r w:rsidR="001C681C">
        <w:t xml:space="preserve">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Паранук</w:t>
      </w:r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66FF"/>
    <w:rsid w:val="00007100"/>
    <w:rsid w:val="00014978"/>
    <w:rsid w:val="00014EC6"/>
    <w:rsid w:val="0001567E"/>
    <w:rsid w:val="00016B3D"/>
    <w:rsid w:val="0001721B"/>
    <w:rsid w:val="00017380"/>
    <w:rsid w:val="000217DB"/>
    <w:rsid w:val="00021D9C"/>
    <w:rsid w:val="000248D0"/>
    <w:rsid w:val="000265FE"/>
    <w:rsid w:val="0002786E"/>
    <w:rsid w:val="00027DCB"/>
    <w:rsid w:val="000309D7"/>
    <w:rsid w:val="00033148"/>
    <w:rsid w:val="00034EB7"/>
    <w:rsid w:val="00037A58"/>
    <w:rsid w:val="000413B1"/>
    <w:rsid w:val="00043B7A"/>
    <w:rsid w:val="00043F2A"/>
    <w:rsid w:val="000449E2"/>
    <w:rsid w:val="00046AB9"/>
    <w:rsid w:val="000478A5"/>
    <w:rsid w:val="00050544"/>
    <w:rsid w:val="000542BE"/>
    <w:rsid w:val="00055A36"/>
    <w:rsid w:val="00057359"/>
    <w:rsid w:val="000575FE"/>
    <w:rsid w:val="00057AFF"/>
    <w:rsid w:val="00060457"/>
    <w:rsid w:val="00060EC4"/>
    <w:rsid w:val="000627E3"/>
    <w:rsid w:val="00063202"/>
    <w:rsid w:val="00063FCA"/>
    <w:rsid w:val="000645B4"/>
    <w:rsid w:val="000650DC"/>
    <w:rsid w:val="00065CE3"/>
    <w:rsid w:val="00066388"/>
    <w:rsid w:val="00066909"/>
    <w:rsid w:val="00066DE6"/>
    <w:rsid w:val="000675AC"/>
    <w:rsid w:val="00071C10"/>
    <w:rsid w:val="00073ADC"/>
    <w:rsid w:val="000760CC"/>
    <w:rsid w:val="00077A86"/>
    <w:rsid w:val="000808BA"/>
    <w:rsid w:val="00080B7E"/>
    <w:rsid w:val="00083D82"/>
    <w:rsid w:val="000840E6"/>
    <w:rsid w:val="0008785D"/>
    <w:rsid w:val="00087A44"/>
    <w:rsid w:val="000903FE"/>
    <w:rsid w:val="00090BD3"/>
    <w:rsid w:val="00091148"/>
    <w:rsid w:val="00094F86"/>
    <w:rsid w:val="0009599F"/>
    <w:rsid w:val="00096193"/>
    <w:rsid w:val="00097809"/>
    <w:rsid w:val="00097AFC"/>
    <w:rsid w:val="000A1070"/>
    <w:rsid w:val="000A246B"/>
    <w:rsid w:val="000A2566"/>
    <w:rsid w:val="000A2DA1"/>
    <w:rsid w:val="000A4740"/>
    <w:rsid w:val="000A6D4B"/>
    <w:rsid w:val="000B0A94"/>
    <w:rsid w:val="000B13CD"/>
    <w:rsid w:val="000B1F1B"/>
    <w:rsid w:val="000B1F80"/>
    <w:rsid w:val="000B1F9E"/>
    <w:rsid w:val="000B3B11"/>
    <w:rsid w:val="000B3CDC"/>
    <w:rsid w:val="000B4410"/>
    <w:rsid w:val="000B4F2D"/>
    <w:rsid w:val="000B513E"/>
    <w:rsid w:val="000B56E7"/>
    <w:rsid w:val="000B6153"/>
    <w:rsid w:val="000B6D9E"/>
    <w:rsid w:val="000B6E87"/>
    <w:rsid w:val="000B7B18"/>
    <w:rsid w:val="000C06F0"/>
    <w:rsid w:val="000C0A32"/>
    <w:rsid w:val="000C1389"/>
    <w:rsid w:val="000C15B3"/>
    <w:rsid w:val="000C1A9D"/>
    <w:rsid w:val="000C262A"/>
    <w:rsid w:val="000C27AB"/>
    <w:rsid w:val="000C2EF3"/>
    <w:rsid w:val="000C34E6"/>
    <w:rsid w:val="000C4C32"/>
    <w:rsid w:val="000C6F9B"/>
    <w:rsid w:val="000D0B5B"/>
    <w:rsid w:val="000D108F"/>
    <w:rsid w:val="000D2EF3"/>
    <w:rsid w:val="000D3D62"/>
    <w:rsid w:val="000D5739"/>
    <w:rsid w:val="000D6453"/>
    <w:rsid w:val="000D6558"/>
    <w:rsid w:val="000D6A79"/>
    <w:rsid w:val="000D71F2"/>
    <w:rsid w:val="000D7529"/>
    <w:rsid w:val="000D7812"/>
    <w:rsid w:val="000E0435"/>
    <w:rsid w:val="000E1FAD"/>
    <w:rsid w:val="000E2B3C"/>
    <w:rsid w:val="000E4FFD"/>
    <w:rsid w:val="000E5B29"/>
    <w:rsid w:val="000E7D77"/>
    <w:rsid w:val="000F08DA"/>
    <w:rsid w:val="000F1F1A"/>
    <w:rsid w:val="000F3233"/>
    <w:rsid w:val="000F3CA3"/>
    <w:rsid w:val="000F5BC0"/>
    <w:rsid w:val="000F6344"/>
    <w:rsid w:val="000F69F1"/>
    <w:rsid w:val="000F7781"/>
    <w:rsid w:val="00101CFC"/>
    <w:rsid w:val="00101E6F"/>
    <w:rsid w:val="00103D0C"/>
    <w:rsid w:val="00104046"/>
    <w:rsid w:val="00104200"/>
    <w:rsid w:val="00106A00"/>
    <w:rsid w:val="0011158A"/>
    <w:rsid w:val="001118C0"/>
    <w:rsid w:val="00112265"/>
    <w:rsid w:val="00113C23"/>
    <w:rsid w:val="0011494B"/>
    <w:rsid w:val="001152A7"/>
    <w:rsid w:val="0011537D"/>
    <w:rsid w:val="00115DF0"/>
    <w:rsid w:val="00116AA1"/>
    <w:rsid w:val="00116FCD"/>
    <w:rsid w:val="00120355"/>
    <w:rsid w:val="001203A5"/>
    <w:rsid w:val="00120ACC"/>
    <w:rsid w:val="00121C59"/>
    <w:rsid w:val="00122233"/>
    <w:rsid w:val="001242EC"/>
    <w:rsid w:val="00124B76"/>
    <w:rsid w:val="001250E4"/>
    <w:rsid w:val="00125328"/>
    <w:rsid w:val="00127EE0"/>
    <w:rsid w:val="00132B45"/>
    <w:rsid w:val="001342B8"/>
    <w:rsid w:val="00134D7B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16BD"/>
    <w:rsid w:val="001524F7"/>
    <w:rsid w:val="001529A4"/>
    <w:rsid w:val="00152D5E"/>
    <w:rsid w:val="001531A6"/>
    <w:rsid w:val="0015390E"/>
    <w:rsid w:val="0015422C"/>
    <w:rsid w:val="001544FB"/>
    <w:rsid w:val="00155B04"/>
    <w:rsid w:val="00155CCD"/>
    <w:rsid w:val="00156944"/>
    <w:rsid w:val="00157B38"/>
    <w:rsid w:val="0016016D"/>
    <w:rsid w:val="00161681"/>
    <w:rsid w:val="00161A01"/>
    <w:rsid w:val="00162D92"/>
    <w:rsid w:val="00163D98"/>
    <w:rsid w:val="00164565"/>
    <w:rsid w:val="00164F28"/>
    <w:rsid w:val="001661EA"/>
    <w:rsid w:val="00166BD4"/>
    <w:rsid w:val="00167272"/>
    <w:rsid w:val="001672AB"/>
    <w:rsid w:val="00170985"/>
    <w:rsid w:val="00170C7A"/>
    <w:rsid w:val="00170F77"/>
    <w:rsid w:val="001726CA"/>
    <w:rsid w:val="00173CFF"/>
    <w:rsid w:val="00173F1F"/>
    <w:rsid w:val="00174C59"/>
    <w:rsid w:val="00177D17"/>
    <w:rsid w:val="00184A33"/>
    <w:rsid w:val="001868DB"/>
    <w:rsid w:val="0018691B"/>
    <w:rsid w:val="0018712F"/>
    <w:rsid w:val="001874AD"/>
    <w:rsid w:val="00187637"/>
    <w:rsid w:val="001878C3"/>
    <w:rsid w:val="001900DF"/>
    <w:rsid w:val="00195EE6"/>
    <w:rsid w:val="0019687B"/>
    <w:rsid w:val="001970EB"/>
    <w:rsid w:val="00197EC7"/>
    <w:rsid w:val="001A0440"/>
    <w:rsid w:val="001A0E9B"/>
    <w:rsid w:val="001A1461"/>
    <w:rsid w:val="001A2273"/>
    <w:rsid w:val="001A2C5D"/>
    <w:rsid w:val="001A33CD"/>
    <w:rsid w:val="001A4E19"/>
    <w:rsid w:val="001A514A"/>
    <w:rsid w:val="001A7628"/>
    <w:rsid w:val="001B053A"/>
    <w:rsid w:val="001B5C4F"/>
    <w:rsid w:val="001B5DDC"/>
    <w:rsid w:val="001B6413"/>
    <w:rsid w:val="001B684D"/>
    <w:rsid w:val="001B6FEA"/>
    <w:rsid w:val="001B7E61"/>
    <w:rsid w:val="001C01CC"/>
    <w:rsid w:val="001C031C"/>
    <w:rsid w:val="001C040C"/>
    <w:rsid w:val="001C0A76"/>
    <w:rsid w:val="001C2A2C"/>
    <w:rsid w:val="001C2AA0"/>
    <w:rsid w:val="001C3303"/>
    <w:rsid w:val="001C3C17"/>
    <w:rsid w:val="001C3E9F"/>
    <w:rsid w:val="001C4840"/>
    <w:rsid w:val="001C6494"/>
    <w:rsid w:val="001C681C"/>
    <w:rsid w:val="001C78E3"/>
    <w:rsid w:val="001D16CD"/>
    <w:rsid w:val="001D1DEA"/>
    <w:rsid w:val="001D32AE"/>
    <w:rsid w:val="001D33FA"/>
    <w:rsid w:val="001D4575"/>
    <w:rsid w:val="001D4985"/>
    <w:rsid w:val="001D4B57"/>
    <w:rsid w:val="001D4E24"/>
    <w:rsid w:val="001D5559"/>
    <w:rsid w:val="001D6E67"/>
    <w:rsid w:val="001D76BB"/>
    <w:rsid w:val="001D7B26"/>
    <w:rsid w:val="001E0011"/>
    <w:rsid w:val="001E21F0"/>
    <w:rsid w:val="001E2983"/>
    <w:rsid w:val="001E3719"/>
    <w:rsid w:val="001E3A73"/>
    <w:rsid w:val="001E4691"/>
    <w:rsid w:val="001E4842"/>
    <w:rsid w:val="001F2C58"/>
    <w:rsid w:val="001F5030"/>
    <w:rsid w:val="001F685C"/>
    <w:rsid w:val="001F75D0"/>
    <w:rsid w:val="0020050A"/>
    <w:rsid w:val="00200C0A"/>
    <w:rsid w:val="00201286"/>
    <w:rsid w:val="0020357A"/>
    <w:rsid w:val="0020453B"/>
    <w:rsid w:val="00204B4F"/>
    <w:rsid w:val="002060AF"/>
    <w:rsid w:val="002069D1"/>
    <w:rsid w:val="002078F7"/>
    <w:rsid w:val="002100BE"/>
    <w:rsid w:val="00210BEE"/>
    <w:rsid w:val="002113B0"/>
    <w:rsid w:val="002116EF"/>
    <w:rsid w:val="002117F8"/>
    <w:rsid w:val="00211967"/>
    <w:rsid w:val="00213984"/>
    <w:rsid w:val="00215912"/>
    <w:rsid w:val="00215EDB"/>
    <w:rsid w:val="00215F36"/>
    <w:rsid w:val="00217499"/>
    <w:rsid w:val="002174E7"/>
    <w:rsid w:val="00220B0E"/>
    <w:rsid w:val="002212DE"/>
    <w:rsid w:val="0022137E"/>
    <w:rsid w:val="00221695"/>
    <w:rsid w:val="002218D1"/>
    <w:rsid w:val="00222CA5"/>
    <w:rsid w:val="0022354C"/>
    <w:rsid w:val="00223612"/>
    <w:rsid w:val="00225DAD"/>
    <w:rsid w:val="00227A16"/>
    <w:rsid w:val="002302BA"/>
    <w:rsid w:val="0023163A"/>
    <w:rsid w:val="00240F21"/>
    <w:rsid w:val="0024136D"/>
    <w:rsid w:val="00241800"/>
    <w:rsid w:val="002419E4"/>
    <w:rsid w:val="00241C71"/>
    <w:rsid w:val="00243A2B"/>
    <w:rsid w:val="0024472F"/>
    <w:rsid w:val="00244EE4"/>
    <w:rsid w:val="00247EC5"/>
    <w:rsid w:val="002515B1"/>
    <w:rsid w:val="00251E92"/>
    <w:rsid w:val="0025202C"/>
    <w:rsid w:val="002529F1"/>
    <w:rsid w:val="00252D54"/>
    <w:rsid w:val="00253E58"/>
    <w:rsid w:val="00254333"/>
    <w:rsid w:val="002543C5"/>
    <w:rsid w:val="002543ED"/>
    <w:rsid w:val="00254A2B"/>
    <w:rsid w:val="0025550A"/>
    <w:rsid w:val="00255B83"/>
    <w:rsid w:val="00255F62"/>
    <w:rsid w:val="002567EC"/>
    <w:rsid w:val="0025682A"/>
    <w:rsid w:val="002572B0"/>
    <w:rsid w:val="00257533"/>
    <w:rsid w:val="00257AFA"/>
    <w:rsid w:val="00265B52"/>
    <w:rsid w:val="00266836"/>
    <w:rsid w:val="002668B9"/>
    <w:rsid w:val="0026749F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21D2"/>
    <w:rsid w:val="0029354D"/>
    <w:rsid w:val="00293EF5"/>
    <w:rsid w:val="00295BDA"/>
    <w:rsid w:val="00295DF4"/>
    <w:rsid w:val="002A03DE"/>
    <w:rsid w:val="002A0D72"/>
    <w:rsid w:val="002A2EDB"/>
    <w:rsid w:val="002A41A2"/>
    <w:rsid w:val="002A41E0"/>
    <w:rsid w:val="002A7AA5"/>
    <w:rsid w:val="002B172F"/>
    <w:rsid w:val="002B3544"/>
    <w:rsid w:val="002B43CC"/>
    <w:rsid w:val="002B490D"/>
    <w:rsid w:val="002B5375"/>
    <w:rsid w:val="002B6960"/>
    <w:rsid w:val="002C1505"/>
    <w:rsid w:val="002C15D3"/>
    <w:rsid w:val="002C227B"/>
    <w:rsid w:val="002C42B8"/>
    <w:rsid w:val="002C67F4"/>
    <w:rsid w:val="002D0EFF"/>
    <w:rsid w:val="002D10B7"/>
    <w:rsid w:val="002D1627"/>
    <w:rsid w:val="002D16A2"/>
    <w:rsid w:val="002D16A7"/>
    <w:rsid w:val="002D18F9"/>
    <w:rsid w:val="002D2A25"/>
    <w:rsid w:val="002D2B69"/>
    <w:rsid w:val="002D32AA"/>
    <w:rsid w:val="002D6B89"/>
    <w:rsid w:val="002D702C"/>
    <w:rsid w:val="002D7615"/>
    <w:rsid w:val="002E0843"/>
    <w:rsid w:val="002E17DE"/>
    <w:rsid w:val="002E3BB0"/>
    <w:rsid w:val="002E4B23"/>
    <w:rsid w:val="002E5F32"/>
    <w:rsid w:val="002E67E3"/>
    <w:rsid w:val="002E7409"/>
    <w:rsid w:val="002F0C5C"/>
    <w:rsid w:val="002F1102"/>
    <w:rsid w:val="002F27F3"/>
    <w:rsid w:val="002F2EE3"/>
    <w:rsid w:val="002F3DB0"/>
    <w:rsid w:val="002F64FF"/>
    <w:rsid w:val="002F6F00"/>
    <w:rsid w:val="00302A46"/>
    <w:rsid w:val="00303A1A"/>
    <w:rsid w:val="00304611"/>
    <w:rsid w:val="00307817"/>
    <w:rsid w:val="00307ADB"/>
    <w:rsid w:val="003106F6"/>
    <w:rsid w:val="003118A2"/>
    <w:rsid w:val="0031374D"/>
    <w:rsid w:val="0031412A"/>
    <w:rsid w:val="00316222"/>
    <w:rsid w:val="0031726F"/>
    <w:rsid w:val="00317845"/>
    <w:rsid w:val="00317A3F"/>
    <w:rsid w:val="00324222"/>
    <w:rsid w:val="00325C5E"/>
    <w:rsid w:val="00326179"/>
    <w:rsid w:val="00326903"/>
    <w:rsid w:val="00327D4D"/>
    <w:rsid w:val="003306DE"/>
    <w:rsid w:val="003344C2"/>
    <w:rsid w:val="003362E9"/>
    <w:rsid w:val="00336A1C"/>
    <w:rsid w:val="00336C6F"/>
    <w:rsid w:val="003373AA"/>
    <w:rsid w:val="003375E0"/>
    <w:rsid w:val="00340ECB"/>
    <w:rsid w:val="00343D3C"/>
    <w:rsid w:val="00346968"/>
    <w:rsid w:val="00346A12"/>
    <w:rsid w:val="00346DD9"/>
    <w:rsid w:val="00346E17"/>
    <w:rsid w:val="00347DD7"/>
    <w:rsid w:val="00347EB4"/>
    <w:rsid w:val="003504D5"/>
    <w:rsid w:val="0035063A"/>
    <w:rsid w:val="003514B6"/>
    <w:rsid w:val="003528FD"/>
    <w:rsid w:val="0035329C"/>
    <w:rsid w:val="00353D3A"/>
    <w:rsid w:val="00354337"/>
    <w:rsid w:val="00354734"/>
    <w:rsid w:val="003554F0"/>
    <w:rsid w:val="003558DC"/>
    <w:rsid w:val="003560FB"/>
    <w:rsid w:val="003564E0"/>
    <w:rsid w:val="0035783B"/>
    <w:rsid w:val="0036088F"/>
    <w:rsid w:val="00360A4B"/>
    <w:rsid w:val="00360EEE"/>
    <w:rsid w:val="0036141A"/>
    <w:rsid w:val="00361592"/>
    <w:rsid w:val="003623D2"/>
    <w:rsid w:val="003626DE"/>
    <w:rsid w:val="00363C56"/>
    <w:rsid w:val="003666D7"/>
    <w:rsid w:val="00372AF2"/>
    <w:rsid w:val="00372F07"/>
    <w:rsid w:val="00373D16"/>
    <w:rsid w:val="00375147"/>
    <w:rsid w:val="003757EB"/>
    <w:rsid w:val="00375A26"/>
    <w:rsid w:val="0038113E"/>
    <w:rsid w:val="00383802"/>
    <w:rsid w:val="00384CF8"/>
    <w:rsid w:val="00384DAE"/>
    <w:rsid w:val="00385B5F"/>
    <w:rsid w:val="0039058B"/>
    <w:rsid w:val="0039124A"/>
    <w:rsid w:val="0039246F"/>
    <w:rsid w:val="00393F34"/>
    <w:rsid w:val="0039473B"/>
    <w:rsid w:val="003954BE"/>
    <w:rsid w:val="003A04B9"/>
    <w:rsid w:val="003A0564"/>
    <w:rsid w:val="003A0740"/>
    <w:rsid w:val="003A114C"/>
    <w:rsid w:val="003A24AE"/>
    <w:rsid w:val="003A24EE"/>
    <w:rsid w:val="003A2A56"/>
    <w:rsid w:val="003A48EB"/>
    <w:rsid w:val="003A4B30"/>
    <w:rsid w:val="003A5401"/>
    <w:rsid w:val="003A5A34"/>
    <w:rsid w:val="003A6E86"/>
    <w:rsid w:val="003A6F71"/>
    <w:rsid w:val="003B0D01"/>
    <w:rsid w:val="003B0DAB"/>
    <w:rsid w:val="003B4C14"/>
    <w:rsid w:val="003B4F64"/>
    <w:rsid w:val="003B507A"/>
    <w:rsid w:val="003B5F34"/>
    <w:rsid w:val="003B6BB6"/>
    <w:rsid w:val="003B7A59"/>
    <w:rsid w:val="003C00FD"/>
    <w:rsid w:val="003C025F"/>
    <w:rsid w:val="003C51B7"/>
    <w:rsid w:val="003C6AA7"/>
    <w:rsid w:val="003C6DFC"/>
    <w:rsid w:val="003C707B"/>
    <w:rsid w:val="003D091A"/>
    <w:rsid w:val="003D1D24"/>
    <w:rsid w:val="003D4F0B"/>
    <w:rsid w:val="003D6536"/>
    <w:rsid w:val="003E0016"/>
    <w:rsid w:val="003E007F"/>
    <w:rsid w:val="003E1D33"/>
    <w:rsid w:val="003E42EA"/>
    <w:rsid w:val="003E4FA5"/>
    <w:rsid w:val="003E53AD"/>
    <w:rsid w:val="003E6B26"/>
    <w:rsid w:val="003E71D4"/>
    <w:rsid w:val="003F047F"/>
    <w:rsid w:val="003F072C"/>
    <w:rsid w:val="003F09E5"/>
    <w:rsid w:val="003F2CB8"/>
    <w:rsid w:val="003F33C6"/>
    <w:rsid w:val="003F4804"/>
    <w:rsid w:val="003F4B9B"/>
    <w:rsid w:val="003F7921"/>
    <w:rsid w:val="00400134"/>
    <w:rsid w:val="00401BC5"/>
    <w:rsid w:val="00401CCA"/>
    <w:rsid w:val="00403FC9"/>
    <w:rsid w:val="00404202"/>
    <w:rsid w:val="004049E1"/>
    <w:rsid w:val="004052F3"/>
    <w:rsid w:val="00405ED2"/>
    <w:rsid w:val="00405FD9"/>
    <w:rsid w:val="00406437"/>
    <w:rsid w:val="00406DAF"/>
    <w:rsid w:val="00406E84"/>
    <w:rsid w:val="0041063D"/>
    <w:rsid w:val="00410E18"/>
    <w:rsid w:val="00411746"/>
    <w:rsid w:val="004118C4"/>
    <w:rsid w:val="00413422"/>
    <w:rsid w:val="00413719"/>
    <w:rsid w:val="0041536A"/>
    <w:rsid w:val="00415F9B"/>
    <w:rsid w:val="00416356"/>
    <w:rsid w:val="00416704"/>
    <w:rsid w:val="00417590"/>
    <w:rsid w:val="00417962"/>
    <w:rsid w:val="00417CA7"/>
    <w:rsid w:val="004229F4"/>
    <w:rsid w:val="00422A95"/>
    <w:rsid w:val="00423BAD"/>
    <w:rsid w:val="00424EC6"/>
    <w:rsid w:val="00425D25"/>
    <w:rsid w:val="00427CA5"/>
    <w:rsid w:val="00430378"/>
    <w:rsid w:val="00431C72"/>
    <w:rsid w:val="00431FD9"/>
    <w:rsid w:val="0043203B"/>
    <w:rsid w:val="004327BD"/>
    <w:rsid w:val="00432AD5"/>
    <w:rsid w:val="004355C2"/>
    <w:rsid w:val="0043668E"/>
    <w:rsid w:val="00436DE6"/>
    <w:rsid w:val="00437C36"/>
    <w:rsid w:val="00440939"/>
    <w:rsid w:val="00440CDE"/>
    <w:rsid w:val="00440DBA"/>
    <w:rsid w:val="0044381B"/>
    <w:rsid w:val="0044425B"/>
    <w:rsid w:val="0044571A"/>
    <w:rsid w:val="00450E09"/>
    <w:rsid w:val="00452CEE"/>
    <w:rsid w:val="004535D2"/>
    <w:rsid w:val="00453CB7"/>
    <w:rsid w:val="0045479F"/>
    <w:rsid w:val="00454A41"/>
    <w:rsid w:val="00454E57"/>
    <w:rsid w:val="0045584D"/>
    <w:rsid w:val="0045620A"/>
    <w:rsid w:val="004562C5"/>
    <w:rsid w:val="00456A51"/>
    <w:rsid w:val="0046022A"/>
    <w:rsid w:val="004604D3"/>
    <w:rsid w:val="00461E69"/>
    <w:rsid w:val="004631C3"/>
    <w:rsid w:val="00464A48"/>
    <w:rsid w:val="00466DEF"/>
    <w:rsid w:val="00466FBB"/>
    <w:rsid w:val="004673F3"/>
    <w:rsid w:val="004704C0"/>
    <w:rsid w:val="00470FFF"/>
    <w:rsid w:val="0047218F"/>
    <w:rsid w:val="0047254A"/>
    <w:rsid w:val="00472558"/>
    <w:rsid w:val="00472975"/>
    <w:rsid w:val="00472D0C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86179"/>
    <w:rsid w:val="00490385"/>
    <w:rsid w:val="004910B9"/>
    <w:rsid w:val="00491395"/>
    <w:rsid w:val="004913DB"/>
    <w:rsid w:val="004919A3"/>
    <w:rsid w:val="0049407C"/>
    <w:rsid w:val="0049682A"/>
    <w:rsid w:val="004968F4"/>
    <w:rsid w:val="004975B8"/>
    <w:rsid w:val="004A008E"/>
    <w:rsid w:val="004A01EB"/>
    <w:rsid w:val="004A0285"/>
    <w:rsid w:val="004A06AB"/>
    <w:rsid w:val="004A1587"/>
    <w:rsid w:val="004A26B7"/>
    <w:rsid w:val="004A2817"/>
    <w:rsid w:val="004A410A"/>
    <w:rsid w:val="004A56B3"/>
    <w:rsid w:val="004A66D9"/>
    <w:rsid w:val="004A78DB"/>
    <w:rsid w:val="004A7DBA"/>
    <w:rsid w:val="004B03BB"/>
    <w:rsid w:val="004B144B"/>
    <w:rsid w:val="004B261F"/>
    <w:rsid w:val="004B4A8D"/>
    <w:rsid w:val="004B5D69"/>
    <w:rsid w:val="004B5FE4"/>
    <w:rsid w:val="004B678A"/>
    <w:rsid w:val="004B73DF"/>
    <w:rsid w:val="004C044D"/>
    <w:rsid w:val="004C5769"/>
    <w:rsid w:val="004C60A4"/>
    <w:rsid w:val="004C6C4B"/>
    <w:rsid w:val="004C7700"/>
    <w:rsid w:val="004D0506"/>
    <w:rsid w:val="004D17BE"/>
    <w:rsid w:val="004D41CD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4800"/>
    <w:rsid w:val="004F6BE6"/>
    <w:rsid w:val="004F6CB8"/>
    <w:rsid w:val="004F7520"/>
    <w:rsid w:val="00500403"/>
    <w:rsid w:val="00503C6C"/>
    <w:rsid w:val="0050510D"/>
    <w:rsid w:val="005059F5"/>
    <w:rsid w:val="00505DAF"/>
    <w:rsid w:val="00506523"/>
    <w:rsid w:val="0050700C"/>
    <w:rsid w:val="00512E03"/>
    <w:rsid w:val="00514149"/>
    <w:rsid w:val="00522223"/>
    <w:rsid w:val="00522C17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47D6C"/>
    <w:rsid w:val="00553071"/>
    <w:rsid w:val="00553203"/>
    <w:rsid w:val="00553CB2"/>
    <w:rsid w:val="005553A5"/>
    <w:rsid w:val="0055694F"/>
    <w:rsid w:val="00560517"/>
    <w:rsid w:val="0056077D"/>
    <w:rsid w:val="00561B0A"/>
    <w:rsid w:val="00562045"/>
    <w:rsid w:val="0056328D"/>
    <w:rsid w:val="0056338D"/>
    <w:rsid w:val="00563787"/>
    <w:rsid w:val="005639D6"/>
    <w:rsid w:val="00565037"/>
    <w:rsid w:val="00565523"/>
    <w:rsid w:val="00566C83"/>
    <w:rsid w:val="00567943"/>
    <w:rsid w:val="00567E61"/>
    <w:rsid w:val="005702BC"/>
    <w:rsid w:val="005704B4"/>
    <w:rsid w:val="00571F6F"/>
    <w:rsid w:val="00573555"/>
    <w:rsid w:val="00574003"/>
    <w:rsid w:val="005756BA"/>
    <w:rsid w:val="005768AC"/>
    <w:rsid w:val="00576C9B"/>
    <w:rsid w:val="00580394"/>
    <w:rsid w:val="00581DB8"/>
    <w:rsid w:val="00582FBE"/>
    <w:rsid w:val="0059051F"/>
    <w:rsid w:val="00590A34"/>
    <w:rsid w:val="00594530"/>
    <w:rsid w:val="005952E4"/>
    <w:rsid w:val="00596804"/>
    <w:rsid w:val="005A42B7"/>
    <w:rsid w:val="005A4AD1"/>
    <w:rsid w:val="005A553F"/>
    <w:rsid w:val="005A5A8D"/>
    <w:rsid w:val="005A5C20"/>
    <w:rsid w:val="005A64D7"/>
    <w:rsid w:val="005A7592"/>
    <w:rsid w:val="005A7D23"/>
    <w:rsid w:val="005A7D9D"/>
    <w:rsid w:val="005B05B3"/>
    <w:rsid w:val="005B1240"/>
    <w:rsid w:val="005B3D04"/>
    <w:rsid w:val="005B4C1D"/>
    <w:rsid w:val="005B70BB"/>
    <w:rsid w:val="005B7664"/>
    <w:rsid w:val="005B781C"/>
    <w:rsid w:val="005C00D4"/>
    <w:rsid w:val="005C1092"/>
    <w:rsid w:val="005C1495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5EAC"/>
    <w:rsid w:val="005D6978"/>
    <w:rsid w:val="005D7285"/>
    <w:rsid w:val="005D77C7"/>
    <w:rsid w:val="005E0339"/>
    <w:rsid w:val="005E1A12"/>
    <w:rsid w:val="005E2D49"/>
    <w:rsid w:val="005E2F8A"/>
    <w:rsid w:val="005E459C"/>
    <w:rsid w:val="005E487E"/>
    <w:rsid w:val="005E4C3B"/>
    <w:rsid w:val="005E4E60"/>
    <w:rsid w:val="005E5D8E"/>
    <w:rsid w:val="005E787E"/>
    <w:rsid w:val="005F18D9"/>
    <w:rsid w:val="005F3382"/>
    <w:rsid w:val="005F508C"/>
    <w:rsid w:val="005F57CE"/>
    <w:rsid w:val="005F6577"/>
    <w:rsid w:val="00600B1B"/>
    <w:rsid w:val="00603444"/>
    <w:rsid w:val="0060434F"/>
    <w:rsid w:val="00606341"/>
    <w:rsid w:val="0060658A"/>
    <w:rsid w:val="00611096"/>
    <w:rsid w:val="00612524"/>
    <w:rsid w:val="0061345F"/>
    <w:rsid w:val="00614322"/>
    <w:rsid w:val="006156C4"/>
    <w:rsid w:val="00615940"/>
    <w:rsid w:val="00617046"/>
    <w:rsid w:val="00617D84"/>
    <w:rsid w:val="00617EC0"/>
    <w:rsid w:val="00620895"/>
    <w:rsid w:val="006209E0"/>
    <w:rsid w:val="006222AD"/>
    <w:rsid w:val="006222F3"/>
    <w:rsid w:val="00622499"/>
    <w:rsid w:val="0062345F"/>
    <w:rsid w:val="00623A1C"/>
    <w:rsid w:val="00623CE9"/>
    <w:rsid w:val="00624972"/>
    <w:rsid w:val="0062546E"/>
    <w:rsid w:val="00625B8F"/>
    <w:rsid w:val="00627FF0"/>
    <w:rsid w:val="0063143C"/>
    <w:rsid w:val="00631E8E"/>
    <w:rsid w:val="00632F2C"/>
    <w:rsid w:val="00633D93"/>
    <w:rsid w:val="00634846"/>
    <w:rsid w:val="00634B89"/>
    <w:rsid w:val="00635DC8"/>
    <w:rsid w:val="006402E7"/>
    <w:rsid w:val="006408F4"/>
    <w:rsid w:val="00640B67"/>
    <w:rsid w:val="006418E4"/>
    <w:rsid w:val="00642715"/>
    <w:rsid w:val="00642893"/>
    <w:rsid w:val="00644DC6"/>
    <w:rsid w:val="006452CF"/>
    <w:rsid w:val="0064597A"/>
    <w:rsid w:val="0064713C"/>
    <w:rsid w:val="006511E7"/>
    <w:rsid w:val="006533C3"/>
    <w:rsid w:val="00654E65"/>
    <w:rsid w:val="0066023C"/>
    <w:rsid w:val="00660E20"/>
    <w:rsid w:val="00661966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08F"/>
    <w:rsid w:val="0068748B"/>
    <w:rsid w:val="006874C4"/>
    <w:rsid w:val="006876AE"/>
    <w:rsid w:val="006940C0"/>
    <w:rsid w:val="00695358"/>
    <w:rsid w:val="006954BF"/>
    <w:rsid w:val="00696165"/>
    <w:rsid w:val="00696540"/>
    <w:rsid w:val="00697412"/>
    <w:rsid w:val="006A0877"/>
    <w:rsid w:val="006A0BCF"/>
    <w:rsid w:val="006A1BFE"/>
    <w:rsid w:val="006A2C66"/>
    <w:rsid w:val="006A2C80"/>
    <w:rsid w:val="006A70FB"/>
    <w:rsid w:val="006B223D"/>
    <w:rsid w:val="006B5A04"/>
    <w:rsid w:val="006C3130"/>
    <w:rsid w:val="006C41F1"/>
    <w:rsid w:val="006C435B"/>
    <w:rsid w:val="006C7512"/>
    <w:rsid w:val="006C7891"/>
    <w:rsid w:val="006D14C7"/>
    <w:rsid w:val="006D5E90"/>
    <w:rsid w:val="006E0954"/>
    <w:rsid w:val="006E0EF9"/>
    <w:rsid w:val="006E120F"/>
    <w:rsid w:val="006E1561"/>
    <w:rsid w:val="006E1783"/>
    <w:rsid w:val="006E1BF6"/>
    <w:rsid w:val="006E4000"/>
    <w:rsid w:val="006E4467"/>
    <w:rsid w:val="006E455B"/>
    <w:rsid w:val="006E5539"/>
    <w:rsid w:val="006E7B7A"/>
    <w:rsid w:val="006F12BB"/>
    <w:rsid w:val="006F2A88"/>
    <w:rsid w:val="006F32F9"/>
    <w:rsid w:val="006F3F4B"/>
    <w:rsid w:val="006F6434"/>
    <w:rsid w:val="006F6D59"/>
    <w:rsid w:val="00700F6E"/>
    <w:rsid w:val="00701B60"/>
    <w:rsid w:val="00702514"/>
    <w:rsid w:val="0070303C"/>
    <w:rsid w:val="0070596F"/>
    <w:rsid w:val="00706483"/>
    <w:rsid w:val="00706B14"/>
    <w:rsid w:val="00707411"/>
    <w:rsid w:val="00710A1B"/>
    <w:rsid w:val="00710EB2"/>
    <w:rsid w:val="0071447D"/>
    <w:rsid w:val="0071651E"/>
    <w:rsid w:val="007171A7"/>
    <w:rsid w:val="00722062"/>
    <w:rsid w:val="00722A49"/>
    <w:rsid w:val="00723E90"/>
    <w:rsid w:val="00724796"/>
    <w:rsid w:val="007251BD"/>
    <w:rsid w:val="007261E5"/>
    <w:rsid w:val="00730209"/>
    <w:rsid w:val="007309AC"/>
    <w:rsid w:val="00730CE3"/>
    <w:rsid w:val="0073252C"/>
    <w:rsid w:val="00732BEA"/>
    <w:rsid w:val="00733E95"/>
    <w:rsid w:val="00734155"/>
    <w:rsid w:val="00734903"/>
    <w:rsid w:val="00735325"/>
    <w:rsid w:val="0073561B"/>
    <w:rsid w:val="00736394"/>
    <w:rsid w:val="007375CD"/>
    <w:rsid w:val="0074035D"/>
    <w:rsid w:val="0074237A"/>
    <w:rsid w:val="00742BAA"/>
    <w:rsid w:val="0074419C"/>
    <w:rsid w:val="0074447E"/>
    <w:rsid w:val="007449EA"/>
    <w:rsid w:val="00744C63"/>
    <w:rsid w:val="007457E8"/>
    <w:rsid w:val="0074598C"/>
    <w:rsid w:val="00746208"/>
    <w:rsid w:val="0074780C"/>
    <w:rsid w:val="00753BFA"/>
    <w:rsid w:val="007555D6"/>
    <w:rsid w:val="00755E21"/>
    <w:rsid w:val="007560BA"/>
    <w:rsid w:val="007575BB"/>
    <w:rsid w:val="00757AF8"/>
    <w:rsid w:val="00760F56"/>
    <w:rsid w:val="00761086"/>
    <w:rsid w:val="007612EC"/>
    <w:rsid w:val="00761A4E"/>
    <w:rsid w:val="0076264E"/>
    <w:rsid w:val="0076346A"/>
    <w:rsid w:val="00763618"/>
    <w:rsid w:val="00766E0C"/>
    <w:rsid w:val="007676F1"/>
    <w:rsid w:val="00767C9F"/>
    <w:rsid w:val="00770120"/>
    <w:rsid w:val="00770623"/>
    <w:rsid w:val="00772481"/>
    <w:rsid w:val="007751B3"/>
    <w:rsid w:val="00775FBA"/>
    <w:rsid w:val="00777AA9"/>
    <w:rsid w:val="00777BED"/>
    <w:rsid w:val="00780B06"/>
    <w:rsid w:val="00780D2D"/>
    <w:rsid w:val="007811DE"/>
    <w:rsid w:val="007816E8"/>
    <w:rsid w:val="00781DDB"/>
    <w:rsid w:val="00783E48"/>
    <w:rsid w:val="00785A73"/>
    <w:rsid w:val="00787361"/>
    <w:rsid w:val="00787381"/>
    <w:rsid w:val="00787473"/>
    <w:rsid w:val="00787E59"/>
    <w:rsid w:val="00791DB2"/>
    <w:rsid w:val="00793293"/>
    <w:rsid w:val="00794358"/>
    <w:rsid w:val="00796C57"/>
    <w:rsid w:val="0079758A"/>
    <w:rsid w:val="007A01E1"/>
    <w:rsid w:val="007A0398"/>
    <w:rsid w:val="007A1D56"/>
    <w:rsid w:val="007A1FA0"/>
    <w:rsid w:val="007A2276"/>
    <w:rsid w:val="007A4659"/>
    <w:rsid w:val="007A565F"/>
    <w:rsid w:val="007A7108"/>
    <w:rsid w:val="007B233B"/>
    <w:rsid w:val="007B245F"/>
    <w:rsid w:val="007B29FD"/>
    <w:rsid w:val="007B37C3"/>
    <w:rsid w:val="007B4057"/>
    <w:rsid w:val="007C0ACD"/>
    <w:rsid w:val="007C1A8C"/>
    <w:rsid w:val="007C21EF"/>
    <w:rsid w:val="007C3064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D7DD4"/>
    <w:rsid w:val="007E239C"/>
    <w:rsid w:val="007E268D"/>
    <w:rsid w:val="007E2D3A"/>
    <w:rsid w:val="007E315B"/>
    <w:rsid w:val="007E4FD5"/>
    <w:rsid w:val="007E521C"/>
    <w:rsid w:val="007E6E5E"/>
    <w:rsid w:val="007E6ECD"/>
    <w:rsid w:val="007E7D44"/>
    <w:rsid w:val="007F05EF"/>
    <w:rsid w:val="007F0BB5"/>
    <w:rsid w:val="007F10D5"/>
    <w:rsid w:val="007F1F02"/>
    <w:rsid w:val="007F292D"/>
    <w:rsid w:val="007F3402"/>
    <w:rsid w:val="007F41FF"/>
    <w:rsid w:val="007F47C1"/>
    <w:rsid w:val="007F55A9"/>
    <w:rsid w:val="007F61B2"/>
    <w:rsid w:val="007F7707"/>
    <w:rsid w:val="007F7D44"/>
    <w:rsid w:val="00800AEF"/>
    <w:rsid w:val="00801FCA"/>
    <w:rsid w:val="00802E95"/>
    <w:rsid w:val="008030A8"/>
    <w:rsid w:val="00803B77"/>
    <w:rsid w:val="00803F2D"/>
    <w:rsid w:val="008040C1"/>
    <w:rsid w:val="00805EAF"/>
    <w:rsid w:val="00810017"/>
    <w:rsid w:val="00811AC2"/>
    <w:rsid w:val="00811B67"/>
    <w:rsid w:val="00812A39"/>
    <w:rsid w:val="008132F7"/>
    <w:rsid w:val="00813B16"/>
    <w:rsid w:val="008142BF"/>
    <w:rsid w:val="0081531A"/>
    <w:rsid w:val="00815BCD"/>
    <w:rsid w:val="00821410"/>
    <w:rsid w:val="008215FC"/>
    <w:rsid w:val="008242D3"/>
    <w:rsid w:val="00825568"/>
    <w:rsid w:val="0082693B"/>
    <w:rsid w:val="0083210C"/>
    <w:rsid w:val="008338D1"/>
    <w:rsid w:val="008345BB"/>
    <w:rsid w:val="00835FB8"/>
    <w:rsid w:val="00836AFD"/>
    <w:rsid w:val="0084017E"/>
    <w:rsid w:val="00840BE9"/>
    <w:rsid w:val="00841A7F"/>
    <w:rsid w:val="00842656"/>
    <w:rsid w:val="00842D25"/>
    <w:rsid w:val="00843EF3"/>
    <w:rsid w:val="00845B3C"/>
    <w:rsid w:val="00846D3B"/>
    <w:rsid w:val="00850514"/>
    <w:rsid w:val="00850B9E"/>
    <w:rsid w:val="0085145C"/>
    <w:rsid w:val="00852A22"/>
    <w:rsid w:val="0085379F"/>
    <w:rsid w:val="00854914"/>
    <w:rsid w:val="0085648A"/>
    <w:rsid w:val="00860FE7"/>
    <w:rsid w:val="00861DC2"/>
    <w:rsid w:val="00861F82"/>
    <w:rsid w:val="00864AC3"/>
    <w:rsid w:val="008672AB"/>
    <w:rsid w:val="00867A05"/>
    <w:rsid w:val="00867B8A"/>
    <w:rsid w:val="00870F61"/>
    <w:rsid w:val="00871B28"/>
    <w:rsid w:val="00871EA3"/>
    <w:rsid w:val="008754B6"/>
    <w:rsid w:val="008756DD"/>
    <w:rsid w:val="00876CFE"/>
    <w:rsid w:val="00880AFF"/>
    <w:rsid w:val="008819F9"/>
    <w:rsid w:val="00881F3F"/>
    <w:rsid w:val="00882CD7"/>
    <w:rsid w:val="00882D77"/>
    <w:rsid w:val="0088339C"/>
    <w:rsid w:val="0089000F"/>
    <w:rsid w:val="0089107D"/>
    <w:rsid w:val="00891E0B"/>
    <w:rsid w:val="008927C7"/>
    <w:rsid w:val="00892903"/>
    <w:rsid w:val="00892F1A"/>
    <w:rsid w:val="00893C0F"/>
    <w:rsid w:val="008959F7"/>
    <w:rsid w:val="00897B42"/>
    <w:rsid w:val="008A04FD"/>
    <w:rsid w:val="008A0E63"/>
    <w:rsid w:val="008A1597"/>
    <w:rsid w:val="008A2143"/>
    <w:rsid w:val="008A2768"/>
    <w:rsid w:val="008A287C"/>
    <w:rsid w:val="008A300B"/>
    <w:rsid w:val="008A5DB8"/>
    <w:rsid w:val="008B27F7"/>
    <w:rsid w:val="008B39B0"/>
    <w:rsid w:val="008B449B"/>
    <w:rsid w:val="008B4519"/>
    <w:rsid w:val="008B52A6"/>
    <w:rsid w:val="008B531A"/>
    <w:rsid w:val="008B56D1"/>
    <w:rsid w:val="008B5EDC"/>
    <w:rsid w:val="008B7D9D"/>
    <w:rsid w:val="008C07BA"/>
    <w:rsid w:val="008C0E36"/>
    <w:rsid w:val="008C1418"/>
    <w:rsid w:val="008C1FA1"/>
    <w:rsid w:val="008C4D84"/>
    <w:rsid w:val="008C55A0"/>
    <w:rsid w:val="008C70CE"/>
    <w:rsid w:val="008C7E67"/>
    <w:rsid w:val="008D0A36"/>
    <w:rsid w:val="008D1F75"/>
    <w:rsid w:val="008D2F22"/>
    <w:rsid w:val="008D448E"/>
    <w:rsid w:val="008D55A3"/>
    <w:rsid w:val="008D610B"/>
    <w:rsid w:val="008E0134"/>
    <w:rsid w:val="008E1FFB"/>
    <w:rsid w:val="008E3088"/>
    <w:rsid w:val="008E318F"/>
    <w:rsid w:val="008E54BB"/>
    <w:rsid w:val="008E6770"/>
    <w:rsid w:val="008E6E1E"/>
    <w:rsid w:val="008E720B"/>
    <w:rsid w:val="008F0611"/>
    <w:rsid w:val="008F0FE1"/>
    <w:rsid w:val="008F138F"/>
    <w:rsid w:val="008F1B7C"/>
    <w:rsid w:val="008F2EF9"/>
    <w:rsid w:val="008F3E5A"/>
    <w:rsid w:val="008F4639"/>
    <w:rsid w:val="008F58E6"/>
    <w:rsid w:val="00902779"/>
    <w:rsid w:val="00902DFE"/>
    <w:rsid w:val="00903A6F"/>
    <w:rsid w:val="0090612B"/>
    <w:rsid w:val="00910FCF"/>
    <w:rsid w:val="009114B1"/>
    <w:rsid w:val="00911A85"/>
    <w:rsid w:val="00914787"/>
    <w:rsid w:val="00916498"/>
    <w:rsid w:val="009177A4"/>
    <w:rsid w:val="00917D84"/>
    <w:rsid w:val="00920172"/>
    <w:rsid w:val="00921029"/>
    <w:rsid w:val="00921CFA"/>
    <w:rsid w:val="009220F1"/>
    <w:rsid w:val="00923213"/>
    <w:rsid w:val="00923BC0"/>
    <w:rsid w:val="00924580"/>
    <w:rsid w:val="00925FBA"/>
    <w:rsid w:val="00926403"/>
    <w:rsid w:val="00930277"/>
    <w:rsid w:val="00930D1E"/>
    <w:rsid w:val="00930EE9"/>
    <w:rsid w:val="00931123"/>
    <w:rsid w:val="00931959"/>
    <w:rsid w:val="00931A28"/>
    <w:rsid w:val="00931AB8"/>
    <w:rsid w:val="00932292"/>
    <w:rsid w:val="009324EF"/>
    <w:rsid w:val="0093281C"/>
    <w:rsid w:val="00933866"/>
    <w:rsid w:val="00936979"/>
    <w:rsid w:val="00937394"/>
    <w:rsid w:val="00940504"/>
    <w:rsid w:val="00942AA3"/>
    <w:rsid w:val="00942F16"/>
    <w:rsid w:val="0094478F"/>
    <w:rsid w:val="009461A6"/>
    <w:rsid w:val="00950677"/>
    <w:rsid w:val="00950E05"/>
    <w:rsid w:val="00952373"/>
    <w:rsid w:val="0095318B"/>
    <w:rsid w:val="00953CF1"/>
    <w:rsid w:val="00956582"/>
    <w:rsid w:val="00956ECE"/>
    <w:rsid w:val="00957CE6"/>
    <w:rsid w:val="00960AA5"/>
    <w:rsid w:val="009617C5"/>
    <w:rsid w:val="00961E06"/>
    <w:rsid w:val="009633FF"/>
    <w:rsid w:val="00963537"/>
    <w:rsid w:val="00965241"/>
    <w:rsid w:val="009719C6"/>
    <w:rsid w:val="00971D02"/>
    <w:rsid w:val="0097350B"/>
    <w:rsid w:val="00975588"/>
    <w:rsid w:val="00976AD7"/>
    <w:rsid w:val="009810F4"/>
    <w:rsid w:val="00981313"/>
    <w:rsid w:val="00981783"/>
    <w:rsid w:val="00981E9A"/>
    <w:rsid w:val="00985AE5"/>
    <w:rsid w:val="00987177"/>
    <w:rsid w:val="00991375"/>
    <w:rsid w:val="00992FB6"/>
    <w:rsid w:val="009930FD"/>
    <w:rsid w:val="009967CD"/>
    <w:rsid w:val="009A1B3E"/>
    <w:rsid w:val="009A374B"/>
    <w:rsid w:val="009A3D64"/>
    <w:rsid w:val="009A4B02"/>
    <w:rsid w:val="009A4D4A"/>
    <w:rsid w:val="009A5D49"/>
    <w:rsid w:val="009A5DE5"/>
    <w:rsid w:val="009A6C54"/>
    <w:rsid w:val="009A71E6"/>
    <w:rsid w:val="009A730B"/>
    <w:rsid w:val="009B0EE3"/>
    <w:rsid w:val="009B2B9A"/>
    <w:rsid w:val="009B393F"/>
    <w:rsid w:val="009B46CF"/>
    <w:rsid w:val="009B5662"/>
    <w:rsid w:val="009B6AB3"/>
    <w:rsid w:val="009B705B"/>
    <w:rsid w:val="009C0F85"/>
    <w:rsid w:val="009C129F"/>
    <w:rsid w:val="009C17B0"/>
    <w:rsid w:val="009C1D76"/>
    <w:rsid w:val="009C1E4D"/>
    <w:rsid w:val="009C2DAC"/>
    <w:rsid w:val="009C4764"/>
    <w:rsid w:val="009C4AAB"/>
    <w:rsid w:val="009C4F90"/>
    <w:rsid w:val="009C5B08"/>
    <w:rsid w:val="009C5F51"/>
    <w:rsid w:val="009C7B90"/>
    <w:rsid w:val="009D146D"/>
    <w:rsid w:val="009D1F80"/>
    <w:rsid w:val="009D27DC"/>
    <w:rsid w:val="009D2A78"/>
    <w:rsid w:val="009D2F50"/>
    <w:rsid w:val="009D3BB3"/>
    <w:rsid w:val="009D45A9"/>
    <w:rsid w:val="009D79D4"/>
    <w:rsid w:val="009E0319"/>
    <w:rsid w:val="009E0D07"/>
    <w:rsid w:val="009E16BD"/>
    <w:rsid w:val="009E37ED"/>
    <w:rsid w:val="009E3C9C"/>
    <w:rsid w:val="009E55F3"/>
    <w:rsid w:val="009E62FF"/>
    <w:rsid w:val="009E7879"/>
    <w:rsid w:val="009E7FC8"/>
    <w:rsid w:val="009F07D7"/>
    <w:rsid w:val="009F2AAA"/>
    <w:rsid w:val="009F2F48"/>
    <w:rsid w:val="009F35B3"/>
    <w:rsid w:val="009F5B0C"/>
    <w:rsid w:val="00A00445"/>
    <w:rsid w:val="00A00717"/>
    <w:rsid w:val="00A00C9F"/>
    <w:rsid w:val="00A01029"/>
    <w:rsid w:val="00A028B5"/>
    <w:rsid w:val="00A02D00"/>
    <w:rsid w:val="00A0527F"/>
    <w:rsid w:val="00A056F3"/>
    <w:rsid w:val="00A057C6"/>
    <w:rsid w:val="00A1073A"/>
    <w:rsid w:val="00A10D51"/>
    <w:rsid w:val="00A13464"/>
    <w:rsid w:val="00A13A7E"/>
    <w:rsid w:val="00A17F8C"/>
    <w:rsid w:val="00A20A5E"/>
    <w:rsid w:val="00A21489"/>
    <w:rsid w:val="00A21AEB"/>
    <w:rsid w:val="00A24717"/>
    <w:rsid w:val="00A25DBD"/>
    <w:rsid w:val="00A26113"/>
    <w:rsid w:val="00A2747C"/>
    <w:rsid w:val="00A307AD"/>
    <w:rsid w:val="00A31C02"/>
    <w:rsid w:val="00A31ED0"/>
    <w:rsid w:val="00A33496"/>
    <w:rsid w:val="00A339F9"/>
    <w:rsid w:val="00A3475E"/>
    <w:rsid w:val="00A35A9A"/>
    <w:rsid w:val="00A3719A"/>
    <w:rsid w:val="00A37537"/>
    <w:rsid w:val="00A42D37"/>
    <w:rsid w:val="00A431B6"/>
    <w:rsid w:val="00A431F1"/>
    <w:rsid w:val="00A439AB"/>
    <w:rsid w:val="00A45299"/>
    <w:rsid w:val="00A45B37"/>
    <w:rsid w:val="00A45DE9"/>
    <w:rsid w:val="00A45F00"/>
    <w:rsid w:val="00A46496"/>
    <w:rsid w:val="00A4767F"/>
    <w:rsid w:val="00A47693"/>
    <w:rsid w:val="00A47AA2"/>
    <w:rsid w:val="00A502C4"/>
    <w:rsid w:val="00A50836"/>
    <w:rsid w:val="00A51060"/>
    <w:rsid w:val="00A55E4D"/>
    <w:rsid w:val="00A56B47"/>
    <w:rsid w:val="00A60627"/>
    <w:rsid w:val="00A606F3"/>
    <w:rsid w:val="00A62435"/>
    <w:rsid w:val="00A6373C"/>
    <w:rsid w:val="00A6435C"/>
    <w:rsid w:val="00A669D1"/>
    <w:rsid w:val="00A672C9"/>
    <w:rsid w:val="00A711B7"/>
    <w:rsid w:val="00A712C8"/>
    <w:rsid w:val="00A71C6E"/>
    <w:rsid w:val="00A72FFC"/>
    <w:rsid w:val="00A732B6"/>
    <w:rsid w:val="00A734E4"/>
    <w:rsid w:val="00A73579"/>
    <w:rsid w:val="00A7480D"/>
    <w:rsid w:val="00A74AFC"/>
    <w:rsid w:val="00A7571C"/>
    <w:rsid w:val="00A75B6E"/>
    <w:rsid w:val="00A83337"/>
    <w:rsid w:val="00A834C7"/>
    <w:rsid w:val="00A83E94"/>
    <w:rsid w:val="00A91BB1"/>
    <w:rsid w:val="00A92E9B"/>
    <w:rsid w:val="00A93647"/>
    <w:rsid w:val="00A95850"/>
    <w:rsid w:val="00A95F7A"/>
    <w:rsid w:val="00AA094B"/>
    <w:rsid w:val="00AA17FA"/>
    <w:rsid w:val="00AA32BB"/>
    <w:rsid w:val="00AA6056"/>
    <w:rsid w:val="00AA7B6A"/>
    <w:rsid w:val="00AB4734"/>
    <w:rsid w:val="00AB50F6"/>
    <w:rsid w:val="00AB69D2"/>
    <w:rsid w:val="00AB772D"/>
    <w:rsid w:val="00AB79AB"/>
    <w:rsid w:val="00AB7EBB"/>
    <w:rsid w:val="00AC11ED"/>
    <w:rsid w:val="00AC4800"/>
    <w:rsid w:val="00AC68D7"/>
    <w:rsid w:val="00AC733B"/>
    <w:rsid w:val="00AC79CC"/>
    <w:rsid w:val="00AD087A"/>
    <w:rsid w:val="00AD2A9C"/>
    <w:rsid w:val="00AD2FB8"/>
    <w:rsid w:val="00AD40B3"/>
    <w:rsid w:val="00AD5ED4"/>
    <w:rsid w:val="00AE0904"/>
    <w:rsid w:val="00AE1242"/>
    <w:rsid w:val="00AE1C90"/>
    <w:rsid w:val="00AE22B5"/>
    <w:rsid w:val="00AE3DB1"/>
    <w:rsid w:val="00AE4145"/>
    <w:rsid w:val="00AE4E43"/>
    <w:rsid w:val="00AE5440"/>
    <w:rsid w:val="00AF1060"/>
    <w:rsid w:val="00AF27FE"/>
    <w:rsid w:val="00AF2EDE"/>
    <w:rsid w:val="00AF30E0"/>
    <w:rsid w:val="00AF3A66"/>
    <w:rsid w:val="00B021A4"/>
    <w:rsid w:val="00B02B20"/>
    <w:rsid w:val="00B02CE9"/>
    <w:rsid w:val="00B03B3B"/>
    <w:rsid w:val="00B063C0"/>
    <w:rsid w:val="00B068A1"/>
    <w:rsid w:val="00B06DE8"/>
    <w:rsid w:val="00B07A4A"/>
    <w:rsid w:val="00B113B1"/>
    <w:rsid w:val="00B11EFE"/>
    <w:rsid w:val="00B124C3"/>
    <w:rsid w:val="00B1299D"/>
    <w:rsid w:val="00B13092"/>
    <w:rsid w:val="00B16EB4"/>
    <w:rsid w:val="00B17509"/>
    <w:rsid w:val="00B209CD"/>
    <w:rsid w:val="00B20A3F"/>
    <w:rsid w:val="00B23668"/>
    <w:rsid w:val="00B245FD"/>
    <w:rsid w:val="00B2524F"/>
    <w:rsid w:val="00B2532A"/>
    <w:rsid w:val="00B255EC"/>
    <w:rsid w:val="00B2651F"/>
    <w:rsid w:val="00B26547"/>
    <w:rsid w:val="00B2659A"/>
    <w:rsid w:val="00B26D0A"/>
    <w:rsid w:val="00B303B1"/>
    <w:rsid w:val="00B304A6"/>
    <w:rsid w:val="00B304C6"/>
    <w:rsid w:val="00B30B15"/>
    <w:rsid w:val="00B30BC4"/>
    <w:rsid w:val="00B315AA"/>
    <w:rsid w:val="00B31AB4"/>
    <w:rsid w:val="00B338E9"/>
    <w:rsid w:val="00B3688F"/>
    <w:rsid w:val="00B3783D"/>
    <w:rsid w:val="00B41ECA"/>
    <w:rsid w:val="00B4257A"/>
    <w:rsid w:val="00B4456F"/>
    <w:rsid w:val="00B44F94"/>
    <w:rsid w:val="00B4568F"/>
    <w:rsid w:val="00B4569C"/>
    <w:rsid w:val="00B45CEE"/>
    <w:rsid w:val="00B463F1"/>
    <w:rsid w:val="00B47596"/>
    <w:rsid w:val="00B477C0"/>
    <w:rsid w:val="00B47B81"/>
    <w:rsid w:val="00B502F8"/>
    <w:rsid w:val="00B5080C"/>
    <w:rsid w:val="00B5110A"/>
    <w:rsid w:val="00B51B27"/>
    <w:rsid w:val="00B52249"/>
    <w:rsid w:val="00B52439"/>
    <w:rsid w:val="00B544A1"/>
    <w:rsid w:val="00B55BC4"/>
    <w:rsid w:val="00B56A9A"/>
    <w:rsid w:val="00B605D3"/>
    <w:rsid w:val="00B606A2"/>
    <w:rsid w:val="00B61417"/>
    <w:rsid w:val="00B61D5E"/>
    <w:rsid w:val="00B62AC5"/>
    <w:rsid w:val="00B63ABB"/>
    <w:rsid w:val="00B659E7"/>
    <w:rsid w:val="00B66554"/>
    <w:rsid w:val="00B66DF8"/>
    <w:rsid w:val="00B67E89"/>
    <w:rsid w:val="00B7271B"/>
    <w:rsid w:val="00B72DCC"/>
    <w:rsid w:val="00B748BD"/>
    <w:rsid w:val="00B76366"/>
    <w:rsid w:val="00B76FDF"/>
    <w:rsid w:val="00B77DD5"/>
    <w:rsid w:val="00B81157"/>
    <w:rsid w:val="00B81F60"/>
    <w:rsid w:val="00B82685"/>
    <w:rsid w:val="00B846C3"/>
    <w:rsid w:val="00B8688A"/>
    <w:rsid w:val="00B87418"/>
    <w:rsid w:val="00B919B0"/>
    <w:rsid w:val="00B92716"/>
    <w:rsid w:val="00B929AA"/>
    <w:rsid w:val="00B92BEC"/>
    <w:rsid w:val="00B938C6"/>
    <w:rsid w:val="00B94573"/>
    <w:rsid w:val="00B95DD8"/>
    <w:rsid w:val="00B9640D"/>
    <w:rsid w:val="00B96412"/>
    <w:rsid w:val="00B96C31"/>
    <w:rsid w:val="00B96CA6"/>
    <w:rsid w:val="00B9710C"/>
    <w:rsid w:val="00B979E4"/>
    <w:rsid w:val="00BA1C6C"/>
    <w:rsid w:val="00BA3A50"/>
    <w:rsid w:val="00BA521E"/>
    <w:rsid w:val="00BA6484"/>
    <w:rsid w:val="00BA6606"/>
    <w:rsid w:val="00BA6A4E"/>
    <w:rsid w:val="00BA6CF8"/>
    <w:rsid w:val="00BB1B53"/>
    <w:rsid w:val="00BB208C"/>
    <w:rsid w:val="00BB23EF"/>
    <w:rsid w:val="00BB2D3F"/>
    <w:rsid w:val="00BB3579"/>
    <w:rsid w:val="00BB4C25"/>
    <w:rsid w:val="00BB6178"/>
    <w:rsid w:val="00BB6273"/>
    <w:rsid w:val="00BB75C7"/>
    <w:rsid w:val="00BC0831"/>
    <w:rsid w:val="00BC1389"/>
    <w:rsid w:val="00BC3A15"/>
    <w:rsid w:val="00BC3A29"/>
    <w:rsid w:val="00BC43D7"/>
    <w:rsid w:val="00BC4CE4"/>
    <w:rsid w:val="00BC54F5"/>
    <w:rsid w:val="00BC6899"/>
    <w:rsid w:val="00BC7AE4"/>
    <w:rsid w:val="00BD1C0F"/>
    <w:rsid w:val="00BD1CFB"/>
    <w:rsid w:val="00BD3A2A"/>
    <w:rsid w:val="00BD3BE6"/>
    <w:rsid w:val="00BD3E0A"/>
    <w:rsid w:val="00BD4C0C"/>
    <w:rsid w:val="00BD4CAB"/>
    <w:rsid w:val="00BD52F1"/>
    <w:rsid w:val="00BD5308"/>
    <w:rsid w:val="00BD6EC7"/>
    <w:rsid w:val="00BD7228"/>
    <w:rsid w:val="00BD768D"/>
    <w:rsid w:val="00BD7C44"/>
    <w:rsid w:val="00BE089A"/>
    <w:rsid w:val="00BE0AF7"/>
    <w:rsid w:val="00BE2883"/>
    <w:rsid w:val="00BE2BC5"/>
    <w:rsid w:val="00BE6084"/>
    <w:rsid w:val="00BE6B8C"/>
    <w:rsid w:val="00BF03FA"/>
    <w:rsid w:val="00BF0FDC"/>
    <w:rsid w:val="00BF16C9"/>
    <w:rsid w:val="00BF1CC7"/>
    <w:rsid w:val="00BF38DC"/>
    <w:rsid w:val="00BF3CEB"/>
    <w:rsid w:val="00BF3E61"/>
    <w:rsid w:val="00BF7A2E"/>
    <w:rsid w:val="00C01081"/>
    <w:rsid w:val="00C0123B"/>
    <w:rsid w:val="00C01C27"/>
    <w:rsid w:val="00C01EDF"/>
    <w:rsid w:val="00C02FE2"/>
    <w:rsid w:val="00C033F1"/>
    <w:rsid w:val="00C04A1B"/>
    <w:rsid w:val="00C10B11"/>
    <w:rsid w:val="00C12357"/>
    <w:rsid w:val="00C13367"/>
    <w:rsid w:val="00C13CC1"/>
    <w:rsid w:val="00C149C7"/>
    <w:rsid w:val="00C149D7"/>
    <w:rsid w:val="00C14F40"/>
    <w:rsid w:val="00C16224"/>
    <w:rsid w:val="00C16759"/>
    <w:rsid w:val="00C168F2"/>
    <w:rsid w:val="00C1700F"/>
    <w:rsid w:val="00C17137"/>
    <w:rsid w:val="00C20F77"/>
    <w:rsid w:val="00C23BF7"/>
    <w:rsid w:val="00C27857"/>
    <w:rsid w:val="00C32985"/>
    <w:rsid w:val="00C33529"/>
    <w:rsid w:val="00C35B5F"/>
    <w:rsid w:val="00C364C0"/>
    <w:rsid w:val="00C36879"/>
    <w:rsid w:val="00C368FD"/>
    <w:rsid w:val="00C4046A"/>
    <w:rsid w:val="00C40A29"/>
    <w:rsid w:val="00C426F0"/>
    <w:rsid w:val="00C43096"/>
    <w:rsid w:val="00C43ADD"/>
    <w:rsid w:val="00C440CE"/>
    <w:rsid w:val="00C44750"/>
    <w:rsid w:val="00C4656E"/>
    <w:rsid w:val="00C46D54"/>
    <w:rsid w:val="00C46FB3"/>
    <w:rsid w:val="00C47992"/>
    <w:rsid w:val="00C47FF7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0ABB"/>
    <w:rsid w:val="00C63252"/>
    <w:rsid w:val="00C649E0"/>
    <w:rsid w:val="00C64F8B"/>
    <w:rsid w:val="00C65AB6"/>
    <w:rsid w:val="00C673D9"/>
    <w:rsid w:val="00C751EA"/>
    <w:rsid w:val="00C771CC"/>
    <w:rsid w:val="00C80C92"/>
    <w:rsid w:val="00C81C42"/>
    <w:rsid w:val="00C8360D"/>
    <w:rsid w:val="00C83EC7"/>
    <w:rsid w:val="00C85422"/>
    <w:rsid w:val="00C87A93"/>
    <w:rsid w:val="00C90886"/>
    <w:rsid w:val="00C917E9"/>
    <w:rsid w:val="00C9291F"/>
    <w:rsid w:val="00C93B29"/>
    <w:rsid w:val="00C93BFB"/>
    <w:rsid w:val="00C94DE1"/>
    <w:rsid w:val="00C960E0"/>
    <w:rsid w:val="00C96F75"/>
    <w:rsid w:val="00C978AF"/>
    <w:rsid w:val="00CA071F"/>
    <w:rsid w:val="00CA11EF"/>
    <w:rsid w:val="00CA229A"/>
    <w:rsid w:val="00CA25D3"/>
    <w:rsid w:val="00CA456E"/>
    <w:rsid w:val="00CA478B"/>
    <w:rsid w:val="00CA78F5"/>
    <w:rsid w:val="00CB0574"/>
    <w:rsid w:val="00CB0926"/>
    <w:rsid w:val="00CB0A64"/>
    <w:rsid w:val="00CB3587"/>
    <w:rsid w:val="00CB3C6D"/>
    <w:rsid w:val="00CB42D8"/>
    <w:rsid w:val="00CB4391"/>
    <w:rsid w:val="00CB44BC"/>
    <w:rsid w:val="00CB4553"/>
    <w:rsid w:val="00CB53BB"/>
    <w:rsid w:val="00CB5F8A"/>
    <w:rsid w:val="00CB5FDC"/>
    <w:rsid w:val="00CB7857"/>
    <w:rsid w:val="00CC3B8F"/>
    <w:rsid w:val="00CC44B7"/>
    <w:rsid w:val="00CC457A"/>
    <w:rsid w:val="00CC51F4"/>
    <w:rsid w:val="00CC585C"/>
    <w:rsid w:val="00CC5DB7"/>
    <w:rsid w:val="00CD0B6E"/>
    <w:rsid w:val="00CD12B3"/>
    <w:rsid w:val="00CD1637"/>
    <w:rsid w:val="00CD2F00"/>
    <w:rsid w:val="00CD363B"/>
    <w:rsid w:val="00CD49BB"/>
    <w:rsid w:val="00CD51B9"/>
    <w:rsid w:val="00CD51CD"/>
    <w:rsid w:val="00CD6417"/>
    <w:rsid w:val="00CD72D1"/>
    <w:rsid w:val="00CD7450"/>
    <w:rsid w:val="00CE0D48"/>
    <w:rsid w:val="00CE2567"/>
    <w:rsid w:val="00CE5066"/>
    <w:rsid w:val="00CE674C"/>
    <w:rsid w:val="00CE67E7"/>
    <w:rsid w:val="00CE6ADC"/>
    <w:rsid w:val="00CF044C"/>
    <w:rsid w:val="00CF1051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4D41"/>
    <w:rsid w:val="00D0554C"/>
    <w:rsid w:val="00D057F1"/>
    <w:rsid w:val="00D07624"/>
    <w:rsid w:val="00D07953"/>
    <w:rsid w:val="00D10518"/>
    <w:rsid w:val="00D11E7B"/>
    <w:rsid w:val="00D1289B"/>
    <w:rsid w:val="00D130F2"/>
    <w:rsid w:val="00D14CAA"/>
    <w:rsid w:val="00D15E7A"/>
    <w:rsid w:val="00D204B0"/>
    <w:rsid w:val="00D225F0"/>
    <w:rsid w:val="00D22E46"/>
    <w:rsid w:val="00D22FF7"/>
    <w:rsid w:val="00D30F57"/>
    <w:rsid w:val="00D31311"/>
    <w:rsid w:val="00D33409"/>
    <w:rsid w:val="00D34D83"/>
    <w:rsid w:val="00D36993"/>
    <w:rsid w:val="00D36B13"/>
    <w:rsid w:val="00D41987"/>
    <w:rsid w:val="00D43688"/>
    <w:rsid w:val="00D44A96"/>
    <w:rsid w:val="00D45BBC"/>
    <w:rsid w:val="00D465AB"/>
    <w:rsid w:val="00D47C7C"/>
    <w:rsid w:val="00D501D8"/>
    <w:rsid w:val="00D5159A"/>
    <w:rsid w:val="00D557A3"/>
    <w:rsid w:val="00D55C89"/>
    <w:rsid w:val="00D5777D"/>
    <w:rsid w:val="00D60283"/>
    <w:rsid w:val="00D60338"/>
    <w:rsid w:val="00D60799"/>
    <w:rsid w:val="00D60946"/>
    <w:rsid w:val="00D614BB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482F"/>
    <w:rsid w:val="00D777F0"/>
    <w:rsid w:val="00D8138C"/>
    <w:rsid w:val="00D81B73"/>
    <w:rsid w:val="00D836D8"/>
    <w:rsid w:val="00D85A0D"/>
    <w:rsid w:val="00D86FB7"/>
    <w:rsid w:val="00D91ACF"/>
    <w:rsid w:val="00D91E5C"/>
    <w:rsid w:val="00D924F8"/>
    <w:rsid w:val="00D92BB2"/>
    <w:rsid w:val="00D939C5"/>
    <w:rsid w:val="00D93C94"/>
    <w:rsid w:val="00D93DA5"/>
    <w:rsid w:val="00D94860"/>
    <w:rsid w:val="00D972E2"/>
    <w:rsid w:val="00D977F1"/>
    <w:rsid w:val="00D978BE"/>
    <w:rsid w:val="00D978C0"/>
    <w:rsid w:val="00D97D36"/>
    <w:rsid w:val="00DA02E4"/>
    <w:rsid w:val="00DA2D24"/>
    <w:rsid w:val="00DA3094"/>
    <w:rsid w:val="00DA36A2"/>
    <w:rsid w:val="00DA548F"/>
    <w:rsid w:val="00DA6131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372"/>
    <w:rsid w:val="00DD0681"/>
    <w:rsid w:val="00DD1E89"/>
    <w:rsid w:val="00DD2E38"/>
    <w:rsid w:val="00DD3735"/>
    <w:rsid w:val="00DD6468"/>
    <w:rsid w:val="00DD728A"/>
    <w:rsid w:val="00DE0F44"/>
    <w:rsid w:val="00DE10BF"/>
    <w:rsid w:val="00DE27D7"/>
    <w:rsid w:val="00DE3749"/>
    <w:rsid w:val="00DE39CC"/>
    <w:rsid w:val="00DE3B47"/>
    <w:rsid w:val="00DE4ABB"/>
    <w:rsid w:val="00DE72DD"/>
    <w:rsid w:val="00DE7685"/>
    <w:rsid w:val="00DF065B"/>
    <w:rsid w:val="00DF0BFC"/>
    <w:rsid w:val="00DF0F77"/>
    <w:rsid w:val="00DF1860"/>
    <w:rsid w:val="00DF1B6C"/>
    <w:rsid w:val="00DF1FD0"/>
    <w:rsid w:val="00DF230A"/>
    <w:rsid w:val="00DF277D"/>
    <w:rsid w:val="00DF452B"/>
    <w:rsid w:val="00DF50CC"/>
    <w:rsid w:val="00DF5725"/>
    <w:rsid w:val="00DF7BBA"/>
    <w:rsid w:val="00E03DCD"/>
    <w:rsid w:val="00E05E38"/>
    <w:rsid w:val="00E06343"/>
    <w:rsid w:val="00E0644F"/>
    <w:rsid w:val="00E06544"/>
    <w:rsid w:val="00E10C0D"/>
    <w:rsid w:val="00E12695"/>
    <w:rsid w:val="00E136EF"/>
    <w:rsid w:val="00E13EAB"/>
    <w:rsid w:val="00E147BD"/>
    <w:rsid w:val="00E151FE"/>
    <w:rsid w:val="00E165A6"/>
    <w:rsid w:val="00E16DF1"/>
    <w:rsid w:val="00E178B3"/>
    <w:rsid w:val="00E17D6A"/>
    <w:rsid w:val="00E23A79"/>
    <w:rsid w:val="00E23F72"/>
    <w:rsid w:val="00E256CE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250"/>
    <w:rsid w:val="00E36A31"/>
    <w:rsid w:val="00E37B33"/>
    <w:rsid w:val="00E40BD5"/>
    <w:rsid w:val="00E4126E"/>
    <w:rsid w:val="00E41D79"/>
    <w:rsid w:val="00E43C94"/>
    <w:rsid w:val="00E44D47"/>
    <w:rsid w:val="00E451E2"/>
    <w:rsid w:val="00E45DDA"/>
    <w:rsid w:val="00E466E6"/>
    <w:rsid w:val="00E51FF5"/>
    <w:rsid w:val="00E5268B"/>
    <w:rsid w:val="00E53A35"/>
    <w:rsid w:val="00E53CDC"/>
    <w:rsid w:val="00E54872"/>
    <w:rsid w:val="00E55EFC"/>
    <w:rsid w:val="00E57319"/>
    <w:rsid w:val="00E57EAC"/>
    <w:rsid w:val="00E60189"/>
    <w:rsid w:val="00E62094"/>
    <w:rsid w:val="00E62385"/>
    <w:rsid w:val="00E64920"/>
    <w:rsid w:val="00E64EFC"/>
    <w:rsid w:val="00E6750B"/>
    <w:rsid w:val="00E678CA"/>
    <w:rsid w:val="00E71734"/>
    <w:rsid w:val="00E72319"/>
    <w:rsid w:val="00E72C48"/>
    <w:rsid w:val="00E72CEC"/>
    <w:rsid w:val="00E73B89"/>
    <w:rsid w:val="00E75D01"/>
    <w:rsid w:val="00E81183"/>
    <w:rsid w:val="00E82050"/>
    <w:rsid w:val="00E82365"/>
    <w:rsid w:val="00E84207"/>
    <w:rsid w:val="00E91354"/>
    <w:rsid w:val="00E94EFD"/>
    <w:rsid w:val="00E957E5"/>
    <w:rsid w:val="00E965DF"/>
    <w:rsid w:val="00E978DA"/>
    <w:rsid w:val="00EA06C7"/>
    <w:rsid w:val="00EA0897"/>
    <w:rsid w:val="00EA0A0E"/>
    <w:rsid w:val="00EA121B"/>
    <w:rsid w:val="00EA34E2"/>
    <w:rsid w:val="00EA3EA3"/>
    <w:rsid w:val="00EA42B5"/>
    <w:rsid w:val="00EA45A6"/>
    <w:rsid w:val="00EA5360"/>
    <w:rsid w:val="00EA61FB"/>
    <w:rsid w:val="00EA643E"/>
    <w:rsid w:val="00EA66FA"/>
    <w:rsid w:val="00EA733C"/>
    <w:rsid w:val="00EA7545"/>
    <w:rsid w:val="00EA77F2"/>
    <w:rsid w:val="00EB2795"/>
    <w:rsid w:val="00EB5172"/>
    <w:rsid w:val="00EB7AE3"/>
    <w:rsid w:val="00EC17BD"/>
    <w:rsid w:val="00EC1FAF"/>
    <w:rsid w:val="00EC1FD6"/>
    <w:rsid w:val="00EC27DF"/>
    <w:rsid w:val="00EC334E"/>
    <w:rsid w:val="00ED0809"/>
    <w:rsid w:val="00ED1908"/>
    <w:rsid w:val="00ED1BDB"/>
    <w:rsid w:val="00ED26F9"/>
    <w:rsid w:val="00ED2AFE"/>
    <w:rsid w:val="00ED3A12"/>
    <w:rsid w:val="00ED444D"/>
    <w:rsid w:val="00ED4881"/>
    <w:rsid w:val="00ED4DAB"/>
    <w:rsid w:val="00EE01F0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0E27"/>
    <w:rsid w:val="00EF31FB"/>
    <w:rsid w:val="00EF4321"/>
    <w:rsid w:val="00EF44AA"/>
    <w:rsid w:val="00EF4543"/>
    <w:rsid w:val="00EF569B"/>
    <w:rsid w:val="00EF6CF5"/>
    <w:rsid w:val="00F0176B"/>
    <w:rsid w:val="00F01CE1"/>
    <w:rsid w:val="00F02B99"/>
    <w:rsid w:val="00F0394F"/>
    <w:rsid w:val="00F03BDD"/>
    <w:rsid w:val="00F056DE"/>
    <w:rsid w:val="00F06C06"/>
    <w:rsid w:val="00F10911"/>
    <w:rsid w:val="00F117C7"/>
    <w:rsid w:val="00F11DC3"/>
    <w:rsid w:val="00F14462"/>
    <w:rsid w:val="00F156FF"/>
    <w:rsid w:val="00F1787A"/>
    <w:rsid w:val="00F22407"/>
    <w:rsid w:val="00F274B6"/>
    <w:rsid w:val="00F2774F"/>
    <w:rsid w:val="00F277E7"/>
    <w:rsid w:val="00F305C5"/>
    <w:rsid w:val="00F30CC1"/>
    <w:rsid w:val="00F30F0B"/>
    <w:rsid w:val="00F31279"/>
    <w:rsid w:val="00F31931"/>
    <w:rsid w:val="00F33B47"/>
    <w:rsid w:val="00F41471"/>
    <w:rsid w:val="00F417B7"/>
    <w:rsid w:val="00F41C1F"/>
    <w:rsid w:val="00F43B4F"/>
    <w:rsid w:val="00F447E1"/>
    <w:rsid w:val="00F44F13"/>
    <w:rsid w:val="00F45431"/>
    <w:rsid w:val="00F45897"/>
    <w:rsid w:val="00F459A5"/>
    <w:rsid w:val="00F46365"/>
    <w:rsid w:val="00F46A26"/>
    <w:rsid w:val="00F506EF"/>
    <w:rsid w:val="00F51E31"/>
    <w:rsid w:val="00F51FD8"/>
    <w:rsid w:val="00F5349C"/>
    <w:rsid w:val="00F54951"/>
    <w:rsid w:val="00F55810"/>
    <w:rsid w:val="00F55C4B"/>
    <w:rsid w:val="00F6187C"/>
    <w:rsid w:val="00F61CEF"/>
    <w:rsid w:val="00F61E7A"/>
    <w:rsid w:val="00F6219A"/>
    <w:rsid w:val="00F626B0"/>
    <w:rsid w:val="00F636D4"/>
    <w:rsid w:val="00F7201D"/>
    <w:rsid w:val="00F76C45"/>
    <w:rsid w:val="00F77288"/>
    <w:rsid w:val="00F80475"/>
    <w:rsid w:val="00F8264F"/>
    <w:rsid w:val="00F82B3B"/>
    <w:rsid w:val="00F82BD6"/>
    <w:rsid w:val="00F8520F"/>
    <w:rsid w:val="00F869DE"/>
    <w:rsid w:val="00F91970"/>
    <w:rsid w:val="00F91BD5"/>
    <w:rsid w:val="00F92D54"/>
    <w:rsid w:val="00F93272"/>
    <w:rsid w:val="00F96CA3"/>
    <w:rsid w:val="00FA23B3"/>
    <w:rsid w:val="00FA2FA4"/>
    <w:rsid w:val="00FA4EA0"/>
    <w:rsid w:val="00FA59A3"/>
    <w:rsid w:val="00FA6170"/>
    <w:rsid w:val="00FA794A"/>
    <w:rsid w:val="00FB08BE"/>
    <w:rsid w:val="00FB0DE8"/>
    <w:rsid w:val="00FB0FFE"/>
    <w:rsid w:val="00FB3318"/>
    <w:rsid w:val="00FB3B87"/>
    <w:rsid w:val="00FB5543"/>
    <w:rsid w:val="00FB62FF"/>
    <w:rsid w:val="00FB77DB"/>
    <w:rsid w:val="00FB7913"/>
    <w:rsid w:val="00FC062B"/>
    <w:rsid w:val="00FC0805"/>
    <w:rsid w:val="00FC19EA"/>
    <w:rsid w:val="00FC311E"/>
    <w:rsid w:val="00FC6C09"/>
    <w:rsid w:val="00FD3109"/>
    <w:rsid w:val="00FD36AB"/>
    <w:rsid w:val="00FD44E0"/>
    <w:rsid w:val="00FD5913"/>
    <w:rsid w:val="00FE1364"/>
    <w:rsid w:val="00FE2BCC"/>
    <w:rsid w:val="00FE3479"/>
    <w:rsid w:val="00FE3E82"/>
    <w:rsid w:val="00FE5959"/>
    <w:rsid w:val="00FE5A35"/>
    <w:rsid w:val="00FE69F8"/>
    <w:rsid w:val="00FE7DB8"/>
    <w:rsid w:val="00FF037D"/>
    <w:rsid w:val="00FF25E6"/>
    <w:rsid w:val="00FF40B8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92A-D8E5-4E69-986F-0403218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55B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55B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5D1F-349B-4B7B-A006-6A073FA3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260</cp:revision>
  <cp:lastPrinted>2021-10-11T06:22:00Z</cp:lastPrinted>
  <dcterms:created xsi:type="dcterms:W3CDTF">2021-07-08T09:52:00Z</dcterms:created>
  <dcterms:modified xsi:type="dcterms:W3CDTF">2021-10-13T08:09:00Z</dcterms:modified>
</cp:coreProperties>
</file>